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B128" w14:textId="7B82795B" w:rsidR="00364993" w:rsidRDefault="00364993" w:rsidP="00364993">
      <w:pPr>
        <w:pStyle w:val="Brieftext"/>
        <w:jc w:val="center"/>
        <w:rPr>
          <w:rFonts w:asciiTheme="majorHAnsi" w:hAnsiTheme="majorHAnsi"/>
          <w:sz w:val="32"/>
          <w:szCs w:val="32"/>
        </w:rPr>
      </w:pPr>
    </w:p>
    <w:p w14:paraId="51D3C4CD" w14:textId="331290ED" w:rsidR="00364993" w:rsidRPr="00364993" w:rsidRDefault="00364993" w:rsidP="00364993">
      <w:pPr>
        <w:pStyle w:val="Brieftext"/>
        <w:jc w:val="center"/>
        <w:rPr>
          <w:rFonts w:ascii="Immenhausen" w:hAnsi="Immenhausen"/>
          <w:sz w:val="32"/>
          <w:szCs w:val="32"/>
        </w:rPr>
      </w:pPr>
      <w:r w:rsidRPr="00364993">
        <w:rPr>
          <w:rFonts w:ascii="Immenhausen" w:hAnsi="Immenhausen"/>
          <w:sz w:val="32"/>
          <w:szCs w:val="32"/>
        </w:rPr>
        <w:t>Verbindliche Anmeldung</w:t>
      </w:r>
      <w:r>
        <w:rPr>
          <w:rFonts w:ascii="Immenhausen" w:hAnsi="Immenhausen"/>
          <w:sz w:val="32"/>
          <w:szCs w:val="32"/>
        </w:rPr>
        <w:br/>
      </w:r>
      <w:r w:rsidRPr="00364993">
        <w:rPr>
          <w:rFonts w:ascii="Immenhausen" w:hAnsi="Immenhausen"/>
          <w:sz w:val="32"/>
          <w:szCs w:val="32"/>
        </w:rPr>
        <w:t xml:space="preserve"> zur </w:t>
      </w:r>
      <w:r w:rsidRPr="00364993">
        <w:rPr>
          <w:rFonts w:ascii="Immenhausen" w:eastAsiaTheme="majorEastAsia" w:hAnsi="Immenhausen" w:cstheme="majorBidi"/>
          <w:spacing w:val="-10"/>
          <w:kern w:val="28"/>
          <w:sz w:val="32"/>
          <w:szCs w:val="32"/>
        </w:rPr>
        <w:t xml:space="preserve">Landesfahrt 2019 des </w:t>
      </w:r>
      <w:proofErr w:type="spellStart"/>
      <w:r w:rsidRPr="00364993">
        <w:rPr>
          <w:rFonts w:ascii="Immenhausen" w:eastAsiaTheme="majorEastAsia" w:hAnsi="Immenhausen" w:cstheme="majorBidi"/>
          <w:spacing w:val="-10"/>
          <w:kern w:val="28"/>
          <w:sz w:val="32"/>
          <w:szCs w:val="32"/>
        </w:rPr>
        <w:t>BdP</w:t>
      </w:r>
      <w:proofErr w:type="spellEnd"/>
      <w:r w:rsidRPr="00364993">
        <w:rPr>
          <w:rFonts w:ascii="Immenhausen" w:eastAsiaTheme="majorEastAsia" w:hAnsi="Immenhausen" w:cstheme="majorBidi"/>
          <w:spacing w:val="-10"/>
          <w:kern w:val="28"/>
          <w:sz w:val="32"/>
          <w:szCs w:val="32"/>
        </w:rPr>
        <w:t xml:space="preserve"> LV Hessen nach Nordungarn</w:t>
      </w:r>
    </w:p>
    <w:p w14:paraId="4431DDEA" w14:textId="77777777" w:rsidR="00364993" w:rsidRPr="00364993" w:rsidRDefault="00364993" w:rsidP="00364993">
      <w:pPr>
        <w:pStyle w:val="Brieftext"/>
        <w:tabs>
          <w:tab w:val="right" w:leader="underscore" w:pos="8222"/>
        </w:tabs>
        <w:spacing w:line="500" w:lineRule="atLeast"/>
        <w:jc w:val="both"/>
        <w:rPr>
          <w:rFonts w:asciiTheme="minorHAnsi" w:hAnsiTheme="minorHAnsi"/>
          <w:sz w:val="23"/>
          <w:szCs w:val="23"/>
        </w:rPr>
      </w:pPr>
      <w:r w:rsidRPr="00364993">
        <w:rPr>
          <w:rFonts w:asciiTheme="minorHAnsi" w:hAnsiTheme="minorHAnsi"/>
          <w:sz w:val="23"/>
          <w:szCs w:val="23"/>
        </w:rPr>
        <w:t xml:space="preserve">Stamm </w:t>
      </w:r>
      <w:r w:rsidRPr="00364993">
        <w:rPr>
          <w:rFonts w:asciiTheme="minorHAnsi" w:hAnsiTheme="minorHAnsi"/>
          <w:sz w:val="23"/>
          <w:szCs w:val="23"/>
        </w:rPr>
        <w:tab/>
      </w:r>
    </w:p>
    <w:p w14:paraId="481B33FF" w14:textId="77777777" w:rsidR="00364993" w:rsidRPr="00364993" w:rsidRDefault="00364993" w:rsidP="00364993">
      <w:pPr>
        <w:pStyle w:val="Brieftext"/>
        <w:tabs>
          <w:tab w:val="right" w:leader="underscore" w:pos="8222"/>
        </w:tabs>
        <w:spacing w:line="500" w:lineRule="atLeas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911"/>
      </w:tblGrid>
      <w:tr w:rsidR="00364993" w:rsidRPr="00364993" w14:paraId="6DAA673E" w14:textId="77777777" w:rsidTr="00356551">
        <w:tc>
          <w:tcPr>
            <w:tcW w:w="2263" w:type="dxa"/>
            <w:tcBorders>
              <w:top w:val="single" w:sz="4" w:space="0" w:color="auto"/>
            </w:tcBorders>
          </w:tcPr>
          <w:p w14:paraId="56A69D3F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Vorname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50EB4B09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2284C89E" w14:textId="77777777" w:rsidTr="00356551">
        <w:tc>
          <w:tcPr>
            <w:tcW w:w="2263" w:type="dxa"/>
          </w:tcPr>
          <w:p w14:paraId="3D47A099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Name</w:t>
            </w:r>
          </w:p>
        </w:tc>
        <w:tc>
          <w:tcPr>
            <w:tcW w:w="6911" w:type="dxa"/>
          </w:tcPr>
          <w:p w14:paraId="7FE8D6C9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469AEDF4" w14:textId="77777777" w:rsidTr="00356551">
        <w:tc>
          <w:tcPr>
            <w:tcW w:w="2263" w:type="dxa"/>
          </w:tcPr>
          <w:p w14:paraId="5B1128F1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Pfadfindername</w:t>
            </w:r>
          </w:p>
        </w:tc>
        <w:tc>
          <w:tcPr>
            <w:tcW w:w="6911" w:type="dxa"/>
          </w:tcPr>
          <w:p w14:paraId="3C5C93B2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21DD8857" w14:textId="77777777" w:rsidTr="00356551">
        <w:tc>
          <w:tcPr>
            <w:tcW w:w="2263" w:type="dxa"/>
          </w:tcPr>
          <w:p w14:paraId="40A77EC2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Straße</w:t>
            </w:r>
          </w:p>
        </w:tc>
        <w:tc>
          <w:tcPr>
            <w:tcW w:w="6911" w:type="dxa"/>
          </w:tcPr>
          <w:p w14:paraId="74B6BF80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60FB5E8D" w14:textId="77777777" w:rsidTr="00356551">
        <w:tc>
          <w:tcPr>
            <w:tcW w:w="2263" w:type="dxa"/>
          </w:tcPr>
          <w:p w14:paraId="4AC42861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PLZ und Ort</w:t>
            </w:r>
          </w:p>
        </w:tc>
        <w:tc>
          <w:tcPr>
            <w:tcW w:w="6911" w:type="dxa"/>
          </w:tcPr>
          <w:p w14:paraId="624DE29C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1B073555" w14:textId="77777777" w:rsidTr="00356551">
        <w:tc>
          <w:tcPr>
            <w:tcW w:w="2263" w:type="dxa"/>
          </w:tcPr>
          <w:p w14:paraId="266725EF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Geburtsdatum</w:t>
            </w:r>
          </w:p>
        </w:tc>
        <w:tc>
          <w:tcPr>
            <w:tcW w:w="6911" w:type="dxa"/>
          </w:tcPr>
          <w:p w14:paraId="5E270C14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11F44DBD" w14:textId="77777777" w:rsidTr="00356551">
        <w:tc>
          <w:tcPr>
            <w:tcW w:w="2263" w:type="dxa"/>
          </w:tcPr>
          <w:p w14:paraId="7E95BE17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Telefon</w:t>
            </w:r>
          </w:p>
        </w:tc>
        <w:tc>
          <w:tcPr>
            <w:tcW w:w="6911" w:type="dxa"/>
          </w:tcPr>
          <w:p w14:paraId="51AA6BBF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64993" w:rsidRPr="00364993" w14:paraId="36F26859" w14:textId="77777777" w:rsidTr="00356551">
        <w:tc>
          <w:tcPr>
            <w:tcW w:w="2263" w:type="dxa"/>
          </w:tcPr>
          <w:p w14:paraId="64570CD9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  <w:r w:rsidRPr="00364993">
              <w:rPr>
                <w:rFonts w:asciiTheme="minorHAnsi" w:hAnsiTheme="minorHAnsi"/>
                <w:sz w:val="23"/>
                <w:szCs w:val="23"/>
              </w:rPr>
              <w:t>E-Mail</w:t>
            </w:r>
          </w:p>
        </w:tc>
        <w:tc>
          <w:tcPr>
            <w:tcW w:w="6911" w:type="dxa"/>
          </w:tcPr>
          <w:p w14:paraId="7A94BBB8" w14:textId="77777777" w:rsidR="00364993" w:rsidRPr="00364993" w:rsidRDefault="00364993" w:rsidP="00356551">
            <w:pPr>
              <w:pStyle w:val="Brieftext"/>
              <w:tabs>
                <w:tab w:val="left" w:pos="7905"/>
                <w:tab w:val="right" w:leader="underscore" w:pos="8222"/>
              </w:tabs>
              <w:spacing w:line="500" w:lineRule="atLeas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0C99E465" w14:textId="77777777" w:rsidR="00364993" w:rsidRPr="00364993" w:rsidRDefault="00364993" w:rsidP="00364993">
      <w:pPr>
        <w:pStyle w:val="Brieftext"/>
        <w:jc w:val="both"/>
        <w:rPr>
          <w:rFonts w:asciiTheme="minorHAnsi" w:hAnsiTheme="minorHAnsi"/>
          <w:sz w:val="23"/>
          <w:szCs w:val="23"/>
        </w:rPr>
      </w:pPr>
    </w:p>
    <w:p w14:paraId="06DBA3CD" w14:textId="27243504" w:rsidR="00364993" w:rsidRPr="00364993" w:rsidRDefault="00364993" w:rsidP="00364993">
      <w:pPr>
        <w:spacing w:after="0" w:line="240" w:lineRule="auto"/>
        <w:rPr>
          <w:sz w:val="23"/>
          <w:szCs w:val="23"/>
        </w:rPr>
      </w:pPr>
      <w:r w:rsidRPr="00364993">
        <w:rPr>
          <w:sz w:val="23"/>
          <w:szCs w:val="23"/>
        </w:rPr>
        <w:t xml:space="preserve">Hiermit melde ich mich/mein Kind verbindlich zur Landesfahrt vom </w:t>
      </w:r>
      <w:r w:rsidRPr="00364993">
        <w:rPr>
          <w:color w:val="FF0000"/>
          <w:sz w:val="23"/>
          <w:szCs w:val="23"/>
        </w:rPr>
        <w:t xml:space="preserve">xx bis xx </w:t>
      </w:r>
      <w:r w:rsidRPr="00364993">
        <w:rPr>
          <w:sz w:val="23"/>
          <w:szCs w:val="23"/>
        </w:rPr>
        <w:t>an. Ich werde den Teilnahmebeitrag auf das Stammeskonto überweisen und einen Gesundheitsbogen (inkl. Kontaktdaten während de</w:t>
      </w:r>
      <w:r>
        <w:rPr>
          <w:sz w:val="23"/>
          <w:szCs w:val="23"/>
        </w:rPr>
        <w:t>r Fahrt</w:t>
      </w:r>
      <w:r w:rsidRPr="00364993">
        <w:rPr>
          <w:sz w:val="23"/>
          <w:szCs w:val="23"/>
        </w:rPr>
        <w:t xml:space="preserve">) ausfüllen und </w:t>
      </w:r>
      <w:r w:rsidRPr="00364993">
        <w:rPr>
          <w:color w:val="FF0000"/>
          <w:sz w:val="23"/>
          <w:szCs w:val="23"/>
        </w:rPr>
        <w:t xml:space="preserve">xx (Hier bitte explizit schreiben, an wen der Gesundheitsbogen gehen soll, denn nach der neuen DSGVO handelt es sich hier um hochsensible Daten.) </w:t>
      </w:r>
      <w:r w:rsidRPr="00364993">
        <w:rPr>
          <w:sz w:val="23"/>
          <w:szCs w:val="23"/>
        </w:rPr>
        <w:t xml:space="preserve">zur Verfügung stellen. Bei Nichtteilnahme an der Landesfahrt behalten wir uns vor, </w:t>
      </w:r>
      <w:r w:rsidRPr="00364993">
        <w:rPr>
          <w:color w:val="FF0000"/>
          <w:sz w:val="23"/>
          <w:szCs w:val="23"/>
        </w:rPr>
        <w:t>xx</w:t>
      </w:r>
      <w:r w:rsidRPr="00364993">
        <w:rPr>
          <w:sz w:val="23"/>
          <w:szCs w:val="23"/>
        </w:rPr>
        <w:t xml:space="preserve">€ einzubehalten. </w:t>
      </w:r>
    </w:p>
    <w:p w14:paraId="14A2BEEF" w14:textId="77777777" w:rsidR="00364993" w:rsidRPr="00364993" w:rsidRDefault="00364993" w:rsidP="00364993">
      <w:pPr>
        <w:spacing w:after="0" w:line="240" w:lineRule="auto"/>
        <w:rPr>
          <w:sz w:val="23"/>
          <w:szCs w:val="23"/>
        </w:rPr>
      </w:pPr>
    </w:p>
    <w:p w14:paraId="42838534" w14:textId="134E7653" w:rsidR="00364993" w:rsidRPr="00364993" w:rsidRDefault="00364993" w:rsidP="00364993">
      <w:pPr>
        <w:tabs>
          <w:tab w:val="left" w:pos="1134"/>
        </w:tabs>
        <w:spacing w:after="0" w:line="240" w:lineRule="auto"/>
        <w:rPr>
          <w:sz w:val="23"/>
          <w:szCs w:val="23"/>
        </w:rPr>
      </w:pPr>
      <w:r w:rsidRPr="00364993">
        <w:rPr>
          <w:sz w:val="23"/>
          <w:szCs w:val="23"/>
        </w:rPr>
        <w:t>Mein Kind…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64993">
        <w:rPr>
          <w:sz w:val="23"/>
          <w:szCs w:val="23"/>
        </w:rPr>
        <w:t xml:space="preserve">kann schwimmen </w:t>
      </w:r>
      <w:proofErr w:type="gramStart"/>
      <w:r w:rsidRPr="00364993">
        <w:rPr>
          <w:sz w:val="23"/>
          <w:szCs w:val="23"/>
        </w:rPr>
        <w:t xml:space="preserve">(  </w:t>
      </w:r>
      <w:proofErr w:type="gramEnd"/>
      <w:r w:rsidRPr="00364993">
        <w:rPr>
          <w:sz w:val="23"/>
          <w:szCs w:val="23"/>
        </w:rPr>
        <w:t xml:space="preserve"> )</w:t>
      </w:r>
    </w:p>
    <w:p w14:paraId="4A9A0670" w14:textId="0720416B" w:rsidR="00364993" w:rsidRPr="00364993" w:rsidRDefault="00364993" w:rsidP="00364993">
      <w:pPr>
        <w:tabs>
          <w:tab w:val="left" w:pos="1134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64993">
        <w:rPr>
          <w:sz w:val="23"/>
          <w:szCs w:val="23"/>
        </w:rPr>
        <w:t xml:space="preserve">kann nicht schwimmen </w:t>
      </w:r>
      <w:proofErr w:type="gramStart"/>
      <w:r w:rsidRPr="00364993">
        <w:rPr>
          <w:sz w:val="23"/>
          <w:szCs w:val="23"/>
        </w:rPr>
        <w:t xml:space="preserve">(  </w:t>
      </w:r>
      <w:proofErr w:type="gramEnd"/>
      <w:r w:rsidRPr="00364993">
        <w:rPr>
          <w:sz w:val="23"/>
          <w:szCs w:val="23"/>
        </w:rPr>
        <w:t xml:space="preserve"> )</w:t>
      </w:r>
    </w:p>
    <w:p w14:paraId="11F5DBC5" w14:textId="00E140C7" w:rsidR="00364993" w:rsidRPr="00364993" w:rsidRDefault="00364993" w:rsidP="00364993">
      <w:pPr>
        <w:spacing w:after="0" w:line="240" w:lineRule="auto"/>
        <w:rPr>
          <w:sz w:val="23"/>
          <w:szCs w:val="23"/>
        </w:rPr>
      </w:pPr>
      <w:r w:rsidRPr="00364993">
        <w:rPr>
          <w:sz w:val="23"/>
          <w:szCs w:val="23"/>
        </w:rPr>
        <w:t xml:space="preserve">Mein Kind darf ohne Aufsicht einer*eines offiziellen Rettungsschwimmer*in schwimmen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64993">
        <w:rPr>
          <w:sz w:val="23"/>
          <w:szCs w:val="23"/>
        </w:rPr>
        <w:t xml:space="preserve"> </w:t>
      </w:r>
      <w:proofErr w:type="gramStart"/>
      <w:r w:rsidRPr="00364993">
        <w:rPr>
          <w:sz w:val="23"/>
          <w:szCs w:val="23"/>
        </w:rPr>
        <w:t xml:space="preserve">(  </w:t>
      </w:r>
      <w:proofErr w:type="gramEnd"/>
      <w:r w:rsidRPr="00364993">
        <w:rPr>
          <w:sz w:val="23"/>
          <w:szCs w:val="23"/>
        </w:rPr>
        <w:t xml:space="preserve"> ) Ja      (   ) Nein   </w:t>
      </w:r>
    </w:p>
    <w:p w14:paraId="1FFCC951" w14:textId="77777777" w:rsidR="00364993" w:rsidRPr="00364993" w:rsidRDefault="00364993" w:rsidP="00364993">
      <w:pPr>
        <w:spacing w:after="0" w:line="240" w:lineRule="auto"/>
        <w:rPr>
          <w:sz w:val="23"/>
          <w:szCs w:val="23"/>
        </w:rPr>
      </w:pPr>
    </w:p>
    <w:p w14:paraId="3FC3FD78" w14:textId="77777777" w:rsidR="00364993" w:rsidRPr="00364993" w:rsidRDefault="00364993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</w:rPr>
      </w:pPr>
      <w:r w:rsidRPr="00364993">
        <w:rPr>
          <w:sz w:val="23"/>
          <w:szCs w:val="2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64993">
        <w:rPr>
          <w:sz w:val="23"/>
          <w:szCs w:val="23"/>
        </w:rPr>
        <w:instrText xml:space="preserve"> FORMCHECKBOX </w:instrText>
      </w:r>
      <w:r w:rsidR="00202864">
        <w:rPr>
          <w:sz w:val="23"/>
          <w:szCs w:val="23"/>
        </w:rPr>
      </w:r>
      <w:r w:rsidR="00202864">
        <w:rPr>
          <w:sz w:val="23"/>
          <w:szCs w:val="23"/>
        </w:rPr>
        <w:fldChar w:fldCharType="separate"/>
      </w:r>
      <w:r w:rsidRPr="00364993">
        <w:rPr>
          <w:sz w:val="23"/>
          <w:szCs w:val="23"/>
        </w:rPr>
        <w:fldChar w:fldCharType="end"/>
      </w:r>
      <w:r w:rsidRPr="00364993">
        <w:rPr>
          <w:sz w:val="23"/>
          <w:szCs w:val="23"/>
        </w:rPr>
        <w:t xml:space="preserve"> Ich stimme zu, dass die angegebenen Daten gemäß der Datenschutzerklärung des </w:t>
      </w:r>
      <w:proofErr w:type="spellStart"/>
      <w:r w:rsidRPr="00364993">
        <w:rPr>
          <w:sz w:val="23"/>
          <w:szCs w:val="23"/>
        </w:rPr>
        <w:t>BdP</w:t>
      </w:r>
      <w:proofErr w:type="spellEnd"/>
      <w:r w:rsidRPr="00364993">
        <w:rPr>
          <w:sz w:val="23"/>
          <w:szCs w:val="23"/>
        </w:rPr>
        <w:t xml:space="preserve"> LV Hessen e.V. (nachzulesen auf </w:t>
      </w:r>
      <w:hyperlink r:id="rId8" w:history="1">
        <w:r w:rsidRPr="00364993">
          <w:rPr>
            <w:rStyle w:val="Hyperlink"/>
            <w:sz w:val="23"/>
            <w:szCs w:val="23"/>
          </w:rPr>
          <w:t>https://hessenwiki.de/confluence/pages/viewpage.action?pageId=131301441</w:t>
        </w:r>
      </w:hyperlink>
      <w:r w:rsidRPr="00364993">
        <w:rPr>
          <w:sz w:val="23"/>
          <w:szCs w:val="23"/>
        </w:rPr>
        <w:t xml:space="preserve">) behandelt werden dürfen. </w:t>
      </w:r>
    </w:p>
    <w:p w14:paraId="2E8DAC99" w14:textId="3515A573" w:rsidR="00364993" w:rsidRPr="00364993" w:rsidRDefault="001F21EE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br/>
      </w:r>
      <w:bookmarkStart w:id="0" w:name="_GoBack"/>
      <w:bookmarkEnd w:id="0"/>
    </w:p>
    <w:p w14:paraId="0C234406" w14:textId="77777777" w:rsidR="00364993" w:rsidRPr="00364993" w:rsidRDefault="00364993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  <w:u w:val="single"/>
        </w:rPr>
      </w:pPr>
      <w:r w:rsidRPr="00364993">
        <w:rPr>
          <w:sz w:val="23"/>
          <w:szCs w:val="23"/>
          <w:u w:val="single"/>
        </w:rPr>
        <w:tab/>
      </w:r>
      <w:r w:rsidRPr="00364993">
        <w:rPr>
          <w:sz w:val="23"/>
          <w:szCs w:val="23"/>
        </w:rPr>
        <w:tab/>
      </w:r>
      <w:r w:rsidRPr="00364993">
        <w:rPr>
          <w:sz w:val="23"/>
          <w:szCs w:val="23"/>
          <w:u w:val="single"/>
        </w:rPr>
        <w:tab/>
      </w:r>
    </w:p>
    <w:p w14:paraId="5BF06E55" w14:textId="67C13E5E" w:rsidR="00364993" w:rsidRPr="00364993" w:rsidRDefault="00364993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</w:rPr>
      </w:pPr>
      <w:r w:rsidRPr="00364993">
        <w:rPr>
          <w:sz w:val="23"/>
          <w:szCs w:val="23"/>
        </w:rPr>
        <w:t>Ort, Datum</w:t>
      </w:r>
      <w:r w:rsidRPr="00364993">
        <w:rPr>
          <w:sz w:val="23"/>
          <w:szCs w:val="23"/>
        </w:rPr>
        <w:tab/>
      </w:r>
      <w:r w:rsidRPr="00364993">
        <w:rPr>
          <w:sz w:val="23"/>
          <w:szCs w:val="23"/>
        </w:rPr>
        <w:tab/>
        <w:t>Ort, Datum</w:t>
      </w:r>
    </w:p>
    <w:p w14:paraId="31C588D3" w14:textId="77777777" w:rsidR="00364993" w:rsidRPr="00364993" w:rsidRDefault="00364993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  <w:u w:val="single"/>
        </w:rPr>
      </w:pPr>
    </w:p>
    <w:p w14:paraId="021EC73F" w14:textId="77777777" w:rsidR="00364993" w:rsidRPr="00364993" w:rsidRDefault="00364993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  <w:u w:val="single"/>
        </w:rPr>
      </w:pPr>
      <w:r w:rsidRPr="00364993">
        <w:rPr>
          <w:sz w:val="23"/>
          <w:szCs w:val="23"/>
          <w:u w:val="single"/>
        </w:rPr>
        <w:tab/>
      </w:r>
      <w:r w:rsidRPr="00364993">
        <w:rPr>
          <w:sz w:val="23"/>
          <w:szCs w:val="23"/>
        </w:rPr>
        <w:tab/>
      </w:r>
      <w:r w:rsidRPr="00364993">
        <w:rPr>
          <w:sz w:val="23"/>
          <w:szCs w:val="23"/>
          <w:u w:val="single"/>
        </w:rPr>
        <w:tab/>
      </w:r>
    </w:p>
    <w:p w14:paraId="2EA971C8" w14:textId="11884D99" w:rsidR="00D37863" w:rsidRPr="00364993" w:rsidRDefault="00364993" w:rsidP="00364993">
      <w:pPr>
        <w:tabs>
          <w:tab w:val="left" w:pos="4253"/>
          <w:tab w:val="left" w:pos="4536"/>
          <w:tab w:val="left" w:pos="8789"/>
        </w:tabs>
        <w:spacing w:after="0" w:line="240" w:lineRule="auto"/>
        <w:rPr>
          <w:sz w:val="23"/>
          <w:szCs w:val="23"/>
          <w:vertAlign w:val="subscript"/>
        </w:rPr>
      </w:pPr>
      <w:r w:rsidRPr="00364993">
        <w:rPr>
          <w:sz w:val="23"/>
          <w:szCs w:val="23"/>
        </w:rPr>
        <w:t>Unterschrift der Erziehungs-/Sorgeberechtigten</w:t>
      </w:r>
      <w:r w:rsidRPr="00364993">
        <w:rPr>
          <w:sz w:val="23"/>
          <w:szCs w:val="23"/>
        </w:rPr>
        <w:tab/>
        <w:t xml:space="preserve">   Unterschrift</w:t>
      </w:r>
      <w:r w:rsidR="001F21EE">
        <w:rPr>
          <w:sz w:val="23"/>
          <w:szCs w:val="23"/>
        </w:rPr>
        <w:t xml:space="preserve"> Teilnehmer*in</w:t>
      </w:r>
    </w:p>
    <w:sectPr w:rsidR="00D37863" w:rsidRPr="00364993" w:rsidSect="00076693">
      <w:headerReference w:type="default" r:id="rId9"/>
      <w:footerReference w:type="default" r:id="rId10"/>
      <w:headerReference w:type="first" r:id="rId11"/>
      <w:pgSz w:w="11906" w:h="16838"/>
      <w:pgMar w:top="2591" w:right="1361" w:bottom="1134" w:left="1361" w:header="113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74A4" w14:textId="77777777" w:rsidR="00202864" w:rsidRDefault="00202864" w:rsidP="00BA0872">
      <w:pPr>
        <w:spacing w:after="0" w:line="240" w:lineRule="auto"/>
      </w:pPr>
      <w:r>
        <w:separator/>
      </w:r>
    </w:p>
  </w:endnote>
  <w:endnote w:type="continuationSeparator" w:id="0">
    <w:p w14:paraId="3FBF4529" w14:textId="77777777" w:rsidR="00202864" w:rsidRDefault="00202864" w:rsidP="00BA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o Light">
    <w:altName w:val="Calibri Light"/>
    <w:panose1 w:val="020F0302020204030203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menhausen">
    <w:altName w:val="Times New Roman"/>
    <w:panose1 w:val="02000503000000000000"/>
    <w:charset w:val="00"/>
    <w:family w:val="auto"/>
    <w:pitch w:val="variable"/>
    <w:sig w:usb0="0000000F" w:usb1="00000000" w:usb2="00000000" w:usb3="00000000" w:csb0="00000093" w:csb1="00000000"/>
  </w:font>
  <w:font w:name="BdP AvantGard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01F0" w14:textId="2EF2D42D" w:rsidR="00482F36" w:rsidRDefault="00482F36" w:rsidP="00482F36">
    <w:pPr>
      <w:pStyle w:val="KeinLeerraum"/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701269">
      <w:rPr>
        <w:noProof/>
      </w:rPr>
      <w:t>1</w:t>
    </w:r>
    <w:r>
      <w:fldChar w:fldCharType="end"/>
    </w:r>
    <w:r>
      <w:t xml:space="preserve"> von </w:t>
    </w:r>
    <w:r w:rsidR="005D5AA8">
      <w:rPr>
        <w:noProof/>
      </w:rPr>
      <w:fldChar w:fldCharType="begin"/>
    </w:r>
    <w:r w:rsidR="005D5AA8">
      <w:rPr>
        <w:noProof/>
      </w:rPr>
      <w:instrText xml:space="preserve"> NUMPAGES  \* Arabic  \* MERGEFORMAT </w:instrText>
    </w:r>
    <w:r w:rsidR="005D5AA8">
      <w:rPr>
        <w:noProof/>
      </w:rPr>
      <w:fldChar w:fldCharType="separate"/>
    </w:r>
    <w:r w:rsidR="00701269">
      <w:rPr>
        <w:noProof/>
      </w:rPr>
      <w:t>2</w:t>
    </w:r>
    <w:r w:rsidR="005D5A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3B27" w14:textId="77777777" w:rsidR="00202864" w:rsidRDefault="00202864" w:rsidP="00BA0872">
      <w:pPr>
        <w:spacing w:after="0" w:line="240" w:lineRule="auto"/>
      </w:pPr>
      <w:r>
        <w:separator/>
      </w:r>
    </w:p>
  </w:footnote>
  <w:footnote w:type="continuationSeparator" w:id="0">
    <w:p w14:paraId="2FC95777" w14:textId="77777777" w:rsidR="00202864" w:rsidRDefault="00202864" w:rsidP="00BA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84F5" w14:textId="6BFE8B7D" w:rsidR="00076693" w:rsidRDefault="00F11DF1" w:rsidP="006A202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15ADF1" wp14:editId="27F1652E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990600" cy="9906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18DD">
      <w:rPr>
        <w:noProof/>
      </w:rPr>
      <w:drawing>
        <wp:inline distT="0" distB="0" distL="0" distR="0" wp14:anchorId="5CD4FB4E" wp14:editId="662057AE">
          <wp:extent cx="2532879" cy="904875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eszeichen_v0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6045" cy="916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vertAnchor="text" w:horzAnchor="margin" w:tblpXSpec="right" w:tblpY="1"/>
      <w:tblW w:w="334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5"/>
      <w:gridCol w:w="2075"/>
    </w:tblGrid>
    <w:tr w:rsidR="00242C90" w14:paraId="1BED4128" w14:textId="77777777" w:rsidTr="007E1F9D">
      <w:trPr>
        <w:jc w:val="right"/>
      </w:trPr>
      <w:tc>
        <w:tcPr>
          <w:tcW w:w="3340" w:type="dxa"/>
          <w:gridSpan w:val="2"/>
        </w:tcPr>
        <w:p w14:paraId="00F6ECF6" w14:textId="207AD8D0" w:rsidR="00242C90" w:rsidRDefault="00242C90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</w:tr>
    <w:tr w:rsidR="00242C90" w14:paraId="3B18D873" w14:textId="77777777" w:rsidTr="007E1F9D">
      <w:trPr>
        <w:jc w:val="right"/>
      </w:trPr>
      <w:tc>
        <w:tcPr>
          <w:tcW w:w="1265" w:type="dxa"/>
        </w:tcPr>
        <w:p w14:paraId="77E96050" w14:textId="77777777" w:rsidR="00242C90" w:rsidRDefault="00242C90" w:rsidP="007E1F9D">
          <w:pPr>
            <w:pStyle w:val="Kopfzeile"/>
            <w:tabs>
              <w:tab w:val="left" w:pos="5670"/>
              <w:tab w:val="left" w:pos="6946"/>
              <w:tab w:val="left" w:pos="8504"/>
            </w:tabs>
            <w:ind w:right="-1"/>
          </w:pPr>
        </w:p>
      </w:tc>
      <w:tc>
        <w:tcPr>
          <w:tcW w:w="2075" w:type="dxa"/>
        </w:tcPr>
        <w:p w14:paraId="4F20DF06" w14:textId="5AC4357C" w:rsidR="00242C90" w:rsidRDefault="00242C90" w:rsidP="00793A7F">
          <w:pPr>
            <w:pStyle w:val="Regionalleiste"/>
            <w:framePr w:hSpace="0" w:wrap="auto" w:vAnchor="margin" w:hAnchor="text" w:yAlign="inline"/>
          </w:pPr>
        </w:p>
      </w:tc>
    </w:tr>
  </w:tbl>
  <w:p w14:paraId="43348380" w14:textId="77777777" w:rsidR="00242C90" w:rsidRDefault="00242C90" w:rsidP="00EE320E">
    <w:pPr>
      <w:pStyle w:val="Kopfzeile"/>
      <w:tabs>
        <w:tab w:val="left" w:pos="5670"/>
        <w:tab w:val="left" w:pos="6946"/>
        <w:tab w:val="left" w:pos="8504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E05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72"/>
    <w:rsid w:val="00047FC6"/>
    <w:rsid w:val="00065A6A"/>
    <w:rsid w:val="0007320E"/>
    <w:rsid w:val="00076693"/>
    <w:rsid w:val="000B07F4"/>
    <w:rsid w:val="000C3E3C"/>
    <w:rsid w:val="000D0461"/>
    <w:rsid w:val="000D4D53"/>
    <w:rsid w:val="000F62DA"/>
    <w:rsid w:val="000F652C"/>
    <w:rsid w:val="000F7576"/>
    <w:rsid w:val="00103207"/>
    <w:rsid w:val="0011191C"/>
    <w:rsid w:val="001150CE"/>
    <w:rsid w:val="00137CD5"/>
    <w:rsid w:val="00145860"/>
    <w:rsid w:val="00145D33"/>
    <w:rsid w:val="00162E3F"/>
    <w:rsid w:val="00180D7B"/>
    <w:rsid w:val="00194B52"/>
    <w:rsid w:val="001A44EB"/>
    <w:rsid w:val="001C255D"/>
    <w:rsid w:val="001D4CE4"/>
    <w:rsid w:val="001F21EE"/>
    <w:rsid w:val="00202864"/>
    <w:rsid w:val="00212E8F"/>
    <w:rsid w:val="00231F9E"/>
    <w:rsid w:val="00242C90"/>
    <w:rsid w:val="002538A3"/>
    <w:rsid w:val="002574B4"/>
    <w:rsid w:val="00265696"/>
    <w:rsid w:val="00286439"/>
    <w:rsid w:val="00287E7D"/>
    <w:rsid w:val="002A5CD4"/>
    <w:rsid w:val="002B6E72"/>
    <w:rsid w:val="002E7BC4"/>
    <w:rsid w:val="002F4302"/>
    <w:rsid w:val="00304E90"/>
    <w:rsid w:val="00306496"/>
    <w:rsid w:val="00313D67"/>
    <w:rsid w:val="00345DB8"/>
    <w:rsid w:val="0035143B"/>
    <w:rsid w:val="00364993"/>
    <w:rsid w:val="003726D1"/>
    <w:rsid w:val="0037472F"/>
    <w:rsid w:val="0037749D"/>
    <w:rsid w:val="003813BF"/>
    <w:rsid w:val="003A25F6"/>
    <w:rsid w:val="003A599B"/>
    <w:rsid w:val="003B5D42"/>
    <w:rsid w:val="003B7DDF"/>
    <w:rsid w:val="003C2C9F"/>
    <w:rsid w:val="003C6EAD"/>
    <w:rsid w:val="003D31D7"/>
    <w:rsid w:val="003D4A03"/>
    <w:rsid w:val="00416318"/>
    <w:rsid w:val="004207C7"/>
    <w:rsid w:val="00422AC9"/>
    <w:rsid w:val="00446D08"/>
    <w:rsid w:val="00447606"/>
    <w:rsid w:val="00464536"/>
    <w:rsid w:val="00476B1D"/>
    <w:rsid w:val="00482F36"/>
    <w:rsid w:val="0048328A"/>
    <w:rsid w:val="004963F3"/>
    <w:rsid w:val="004B3B6E"/>
    <w:rsid w:val="004B65A0"/>
    <w:rsid w:val="004C484F"/>
    <w:rsid w:val="004C79EE"/>
    <w:rsid w:val="004E384C"/>
    <w:rsid w:val="00515570"/>
    <w:rsid w:val="005271A7"/>
    <w:rsid w:val="00555591"/>
    <w:rsid w:val="005A2287"/>
    <w:rsid w:val="005D5AA8"/>
    <w:rsid w:val="005D7CF8"/>
    <w:rsid w:val="00602295"/>
    <w:rsid w:val="00604A04"/>
    <w:rsid w:val="00666E72"/>
    <w:rsid w:val="0069661F"/>
    <w:rsid w:val="006A202F"/>
    <w:rsid w:val="006D53CC"/>
    <w:rsid w:val="00701269"/>
    <w:rsid w:val="0070639C"/>
    <w:rsid w:val="00723A6A"/>
    <w:rsid w:val="007469CA"/>
    <w:rsid w:val="007518C9"/>
    <w:rsid w:val="007742E6"/>
    <w:rsid w:val="00787526"/>
    <w:rsid w:val="00793A7F"/>
    <w:rsid w:val="007A049D"/>
    <w:rsid w:val="007C5E32"/>
    <w:rsid w:val="007D16BE"/>
    <w:rsid w:val="007D5081"/>
    <w:rsid w:val="007E1F9D"/>
    <w:rsid w:val="00821FA9"/>
    <w:rsid w:val="008375F4"/>
    <w:rsid w:val="00851D02"/>
    <w:rsid w:val="0087169C"/>
    <w:rsid w:val="008C4BE2"/>
    <w:rsid w:val="008D4802"/>
    <w:rsid w:val="008E7D8D"/>
    <w:rsid w:val="008F698F"/>
    <w:rsid w:val="00906A55"/>
    <w:rsid w:val="00921B37"/>
    <w:rsid w:val="009514A0"/>
    <w:rsid w:val="009531BA"/>
    <w:rsid w:val="009813F6"/>
    <w:rsid w:val="00984CC2"/>
    <w:rsid w:val="0099129C"/>
    <w:rsid w:val="009C54CB"/>
    <w:rsid w:val="009D1511"/>
    <w:rsid w:val="009D23F3"/>
    <w:rsid w:val="009D27DA"/>
    <w:rsid w:val="009D42EA"/>
    <w:rsid w:val="009D636C"/>
    <w:rsid w:val="00A30AC6"/>
    <w:rsid w:val="00A77CB0"/>
    <w:rsid w:val="00A91240"/>
    <w:rsid w:val="00AE14C8"/>
    <w:rsid w:val="00AE6240"/>
    <w:rsid w:val="00AE7E60"/>
    <w:rsid w:val="00AF1E32"/>
    <w:rsid w:val="00AF3F09"/>
    <w:rsid w:val="00AF522E"/>
    <w:rsid w:val="00B07C31"/>
    <w:rsid w:val="00B201E5"/>
    <w:rsid w:val="00B27169"/>
    <w:rsid w:val="00B56983"/>
    <w:rsid w:val="00B61106"/>
    <w:rsid w:val="00B8708D"/>
    <w:rsid w:val="00BA0872"/>
    <w:rsid w:val="00BA38C3"/>
    <w:rsid w:val="00BB58BD"/>
    <w:rsid w:val="00BE60A9"/>
    <w:rsid w:val="00BF33F9"/>
    <w:rsid w:val="00C22DB5"/>
    <w:rsid w:val="00C47328"/>
    <w:rsid w:val="00C53B61"/>
    <w:rsid w:val="00C7292A"/>
    <w:rsid w:val="00C95309"/>
    <w:rsid w:val="00C95662"/>
    <w:rsid w:val="00CF00AB"/>
    <w:rsid w:val="00D21DD3"/>
    <w:rsid w:val="00D37863"/>
    <w:rsid w:val="00D53AB6"/>
    <w:rsid w:val="00DA4ACA"/>
    <w:rsid w:val="00DD1913"/>
    <w:rsid w:val="00DE139B"/>
    <w:rsid w:val="00DE6766"/>
    <w:rsid w:val="00DF0B7C"/>
    <w:rsid w:val="00DF763F"/>
    <w:rsid w:val="00E10CED"/>
    <w:rsid w:val="00E27B8D"/>
    <w:rsid w:val="00E4733F"/>
    <w:rsid w:val="00E64879"/>
    <w:rsid w:val="00E760FB"/>
    <w:rsid w:val="00E80B8F"/>
    <w:rsid w:val="00E92630"/>
    <w:rsid w:val="00E95B48"/>
    <w:rsid w:val="00E97B36"/>
    <w:rsid w:val="00EA1D2F"/>
    <w:rsid w:val="00EB389D"/>
    <w:rsid w:val="00EE320E"/>
    <w:rsid w:val="00F11DF1"/>
    <w:rsid w:val="00F4558A"/>
    <w:rsid w:val="00F47A78"/>
    <w:rsid w:val="00F94E7F"/>
    <w:rsid w:val="00F971D1"/>
    <w:rsid w:val="00FB171E"/>
    <w:rsid w:val="00FC18DD"/>
    <w:rsid w:val="00FC23A7"/>
    <w:rsid w:val="00FC3D9D"/>
    <w:rsid w:val="00FD446E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F53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Standard">
    <w:name w:val="Normal"/>
    <w:qFormat/>
    <w:rsid w:val="007E1F9D"/>
    <w:pPr>
      <w:spacing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0872"/>
  </w:style>
  <w:style w:type="paragraph" w:styleId="Fuzeile">
    <w:name w:val="footer"/>
    <w:basedOn w:val="Standard"/>
    <w:link w:val="FuzeileZchn"/>
    <w:uiPriority w:val="99"/>
    <w:unhideWhenUsed/>
    <w:rsid w:val="00C7292A"/>
    <w:pPr>
      <w:tabs>
        <w:tab w:val="center" w:pos="4536"/>
        <w:tab w:val="right" w:pos="9072"/>
      </w:tabs>
      <w:spacing w:after="0" w:line="240" w:lineRule="auto"/>
    </w:pPr>
    <w:rPr>
      <w:rFonts w:ascii="Immenhausen" w:hAnsi="Immenhausen"/>
      <w:color w:val="1B479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292A"/>
    <w:rPr>
      <w:rFonts w:ascii="Immenhausen" w:hAnsi="Immenhausen"/>
      <w:color w:val="1B4798"/>
      <w:sz w:val="14"/>
    </w:rPr>
  </w:style>
  <w:style w:type="table" w:styleId="Tabellenraster">
    <w:name w:val="Table Grid"/>
    <w:basedOn w:val="NormaleTabelle"/>
    <w:uiPriority w:val="59"/>
    <w:rsid w:val="00BA0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D53CC"/>
    <w:pPr>
      <w:spacing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D53CC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paragraph" w:customStyle="1" w:styleId="Absenderblock">
    <w:name w:val="Absenderblock"/>
    <w:basedOn w:val="Standard"/>
    <w:qFormat/>
    <w:rsid w:val="00793A7F"/>
    <w:pPr>
      <w:framePr w:hSpace="141" w:wrap="around" w:vAnchor="text" w:hAnchor="margin" w:y="25"/>
      <w:spacing w:after="0" w:line="240" w:lineRule="auto"/>
    </w:pPr>
    <w:rPr>
      <w:rFonts w:ascii="Immenhausen" w:hAnsi="Immenhausen"/>
      <w:color w:val="000000" w:themeColor="text1"/>
      <w:sz w:val="14"/>
    </w:rPr>
  </w:style>
  <w:style w:type="paragraph" w:styleId="KeinLeerraum">
    <w:name w:val="No Spacing"/>
    <w:uiPriority w:val="1"/>
    <w:qFormat/>
    <w:rsid w:val="00BA38C3"/>
    <w:pPr>
      <w:spacing w:after="0" w:line="240" w:lineRule="auto"/>
    </w:pPr>
    <w:rPr>
      <w:sz w:val="20"/>
    </w:rPr>
  </w:style>
  <w:style w:type="paragraph" w:customStyle="1" w:styleId="Werbeblock">
    <w:name w:val="Werbeblock"/>
    <w:basedOn w:val="Standard"/>
    <w:qFormat/>
    <w:rsid w:val="00793A7F"/>
    <w:pPr>
      <w:pBdr>
        <w:top w:val="single" w:sz="8" w:space="2" w:color="767171" w:themeColor="background2" w:themeShade="80"/>
        <w:bottom w:val="single" w:sz="8" w:space="2" w:color="767171" w:themeColor="background2" w:themeShade="80"/>
      </w:pBdr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2"/>
    <w:rPr>
      <w:rFonts w:asciiTheme="majorHAnsi" w:eastAsiaTheme="majorEastAsia" w:hAnsiTheme="majorHAnsi" w:cstheme="majorBidi"/>
      <w:sz w:val="32"/>
      <w:szCs w:val="32"/>
    </w:rPr>
  </w:style>
  <w:style w:type="paragraph" w:customStyle="1" w:styleId="Regionalleiste">
    <w:name w:val="Regionalleiste"/>
    <w:basedOn w:val="Standard"/>
    <w:qFormat/>
    <w:rsid w:val="00793A7F"/>
    <w:pPr>
      <w:framePr w:hSpace="141" w:wrap="around" w:vAnchor="text" w:hAnchor="margin" w:y="-224"/>
      <w:spacing w:after="120" w:line="240" w:lineRule="auto"/>
    </w:pPr>
    <w:rPr>
      <w:rFonts w:ascii="Immenhausen" w:hAnsi="Immenhausen"/>
      <w:color w:val="000000" w:themeColor="text1"/>
      <w:sz w:val="28"/>
    </w:rPr>
  </w:style>
  <w:style w:type="character" w:styleId="Hyperlink">
    <w:name w:val="Hyperlink"/>
    <w:basedOn w:val="Absatz-Standardschriftart"/>
    <w:uiPriority w:val="99"/>
    <w:unhideWhenUsed/>
    <w:rsid w:val="00DF0B7C"/>
    <w:rPr>
      <w:color w:val="0563C1" w:themeColor="hyperlink"/>
      <w:u w:val="single"/>
    </w:rPr>
  </w:style>
  <w:style w:type="paragraph" w:customStyle="1" w:styleId="Brieftext">
    <w:name w:val="Brieftext"/>
    <w:rsid w:val="004C79EE"/>
    <w:pPr>
      <w:spacing w:after="0" w:line="280" w:lineRule="atLeast"/>
    </w:pPr>
    <w:rPr>
      <w:rFonts w:ascii="BdP AvantGarde" w:eastAsia="Times New Roman" w:hAnsi="BdP AvantGarde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65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65A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65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65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65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5A0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62E3F"/>
    <w:pPr>
      <w:spacing w:after="0" w:line="240" w:lineRule="auto"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ssenwiki.de/confluence/pages/viewpage.action?pageId=1313014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3">
      <a:majorFont>
        <a:latin typeface="Aleo Light"/>
        <a:ea typeface=""/>
        <a:cs typeface=""/>
      </a:majorFont>
      <a:minorFont>
        <a:latin typeface="Ale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97F1F-F1A4-4ED7-AC3D-0850896E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2018-10-25T20:23:00Z</dcterms:created>
  <dcterms:modified xsi:type="dcterms:W3CDTF">2018-10-25T20:27:00Z</dcterms:modified>
</cp:coreProperties>
</file>