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8E05" w14:textId="77777777" w:rsidR="00CA523D" w:rsidRDefault="00CA523D" w:rsidP="00CA523D">
      <w:pPr>
        <w:rPr>
          <w:rFonts w:ascii="Immenhausen" w:hAnsi="Immenhausen"/>
          <w:b/>
          <w:sz w:val="36"/>
        </w:rPr>
      </w:pPr>
    </w:p>
    <w:p w14:paraId="6866E3C6" w14:textId="1D207A74" w:rsidR="00CA523D" w:rsidRDefault="00E37268" w:rsidP="00CA523D">
      <w:pPr>
        <w:rPr>
          <w:b/>
          <w:i/>
          <w:sz w:val="24"/>
        </w:rPr>
      </w:pPr>
      <w:r>
        <w:rPr>
          <w:rFonts w:ascii="Immenhausen" w:hAnsi="Immenhausen"/>
          <w:b/>
          <w:sz w:val="36"/>
        </w:rPr>
        <w:t>Fahrtengruppenanmeldung</w:t>
      </w:r>
      <w:r w:rsidR="00CA523D">
        <w:rPr>
          <w:rFonts w:ascii="Aleo" w:hAnsi="Aleo"/>
        </w:rPr>
        <w:br/>
      </w:r>
      <w:r w:rsidR="00CA523D">
        <w:rPr>
          <w:rFonts w:ascii="Aleo" w:hAnsi="Aleo"/>
        </w:rPr>
        <w:br/>
      </w:r>
      <w:r w:rsidR="00CA523D">
        <w:rPr>
          <w:b/>
          <w:i/>
          <w:sz w:val="24"/>
        </w:rPr>
        <w:t xml:space="preserve">- </w:t>
      </w:r>
      <w:r w:rsidR="00CA523D" w:rsidRPr="005013C0">
        <w:rPr>
          <w:b/>
          <w:i/>
          <w:sz w:val="24"/>
        </w:rPr>
        <w:t xml:space="preserve">bis zum 21.12.18 an </w:t>
      </w:r>
      <w:r w:rsidR="00CA523D" w:rsidRPr="00CA523D">
        <w:rPr>
          <w:b/>
          <w:i/>
          <w:sz w:val="24"/>
        </w:rPr>
        <w:t>info@landesfahrt.de</w:t>
      </w:r>
      <w:r w:rsidR="00CA523D">
        <w:rPr>
          <w:b/>
          <w:i/>
          <w:sz w:val="24"/>
        </w:rPr>
        <w:t xml:space="preserve"> oder das </w:t>
      </w:r>
      <w:r w:rsidR="00CA523D" w:rsidRPr="005013C0">
        <w:rPr>
          <w:b/>
          <w:i/>
          <w:sz w:val="24"/>
        </w:rPr>
        <w:t>Landesbüro schicken</w:t>
      </w:r>
      <w:r w:rsidR="00CA523D">
        <w:rPr>
          <w:b/>
          <w:i/>
          <w:sz w:val="24"/>
        </w:rPr>
        <w:br/>
        <w:t>- bei mehreren Fahrtengruppen mehrere Zettel ausfüllen</w:t>
      </w:r>
      <w:r w:rsidR="00CA523D" w:rsidRPr="00CA523D">
        <w:rPr>
          <w:i/>
          <w:sz w:val="24"/>
        </w:rPr>
        <w:br/>
      </w:r>
      <w:r w:rsidR="00CA523D" w:rsidRPr="00CA523D">
        <w:rPr>
          <w:b/>
          <w:i/>
          <w:sz w:val="24"/>
        </w:rPr>
        <w:t>- zusätzlich zur persönlichen Anmeldung von jedem einzelnen Teilnehmenden</w:t>
      </w:r>
    </w:p>
    <w:p w14:paraId="020672EF" w14:textId="77777777" w:rsidR="00F35F67" w:rsidRPr="00F35F67" w:rsidRDefault="00F35F67" w:rsidP="00CA523D">
      <w:pPr>
        <w:rPr>
          <w:b/>
          <w:i/>
          <w:sz w:val="24"/>
        </w:rPr>
      </w:pPr>
    </w:p>
    <w:p w14:paraId="788003F0" w14:textId="4C73F68B" w:rsidR="00F35F67" w:rsidRDefault="00CA523D" w:rsidP="00CA523D">
      <w:pPr>
        <w:rPr>
          <w:b/>
          <w:sz w:val="32"/>
        </w:rPr>
      </w:pPr>
      <w:r>
        <w:rPr>
          <w:b/>
          <w:sz w:val="32"/>
        </w:rPr>
        <w:t>Name Stamm: __________________</w:t>
      </w:r>
    </w:p>
    <w:p w14:paraId="4D329C64" w14:textId="4E3D0490" w:rsidR="00CA523D" w:rsidRPr="00BE0C8E" w:rsidRDefault="00CA523D" w:rsidP="00CA523D">
      <w:pPr>
        <w:rPr>
          <w:sz w:val="24"/>
        </w:rPr>
      </w:pPr>
      <w:r w:rsidRPr="00BE0C8E">
        <w:rPr>
          <w:b/>
          <w:sz w:val="32"/>
        </w:rPr>
        <w:t xml:space="preserve">Fahrtengruppe </w:t>
      </w:r>
      <w:r>
        <w:rPr>
          <w:b/>
          <w:sz w:val="32"/>
        </w:rPr>
        <w:t>Nr.: __</w:t>
      </w:r>
      <w:bookmarkStart w:id="0" w:name="_GoBack"/>
      <w:bookmarkEnd w:id="0"/>
    </w:p>
    <w:p w14:paraId="29A6998C" w14:textId="77777777" w:rsidR="00CA523D" w:rsidRPr="00BE0C8E" w:rsidRDefault="00CA523D" w:rsidP="00CA523D">
      <w:pPr>
        <w:rPr>
          <w:sz w:val="24"/>
        </w:rPr>
      </w:pPr>
      <w:r w:rsidRPr="00BE0C8E">
        <w:rPr>
          <w:sz w:val="24"/>
        </w:rPr>
        <w:t>Name der Sippe/Fahrtengruppe: ______________________________</w:t>
      </w:r>
    </w:p>
    <w:p w14:paraId="227E174F" w14:textId="147E03A1" w:rsidR="00F35F67" w:rsidRPr="00BE0C8E" w:rsidRDefault="00CA523D" w:rsidP="00CA523D">
      <w:pPr>
        <w:rPr>
          <w:sz w:val="24"/>
        </w:rPr>
      </w:pPr>
      <w:r w:rsidRPr="00BE0C8E">
        <w:rPr>
          <w:sz w:val="24"/>
        </w:rPr>
        <w:t>Gruppenleitung(en):</w:t>
      </w:r>
      <w:r w:rsidRPr="00BE0C8E">
        <w:rPr>
          <w:sz w:val="24"/>
        </w:rPr>
        <w:br/>
        <w:t>Name und E-Mail: _____________________________________</w:t>
      </w:r>
      <w:r w:rsidRPr="00BE0C8E">
        <w:rPr>
          <w:sz w:val="24"/>
        </w:rPr>
        <w:br/>
        <w:t>(Name und E-Mail: _____________________________________)</w:t>
      </w:r>
      <w:r>
        <w:rPr>
          <w:sz w:val="24"/>
        </w:rPr>
        <w:br/>
      </w:r>
      <w:r>
        <w:rPr>
          <w:sz w:val="24"/>
        </w:rPr>
        <w:br/>
      </w:r>
      <w:r w:rsidRPr="00D65FA2">
        <w:rPr>
          <w:sz w:val="23"/>
          <w:szCs w:val="23"/>
        </w:rPr>
        <w:t>(   ) Wir möchten eine Inte</w:t>
      </w:r>
      <w:r w:rsidR="00D65FA2" w:rsidRPr="00D65FA2">
        <w:rPr>
          <w:sz w:val="23"/>
          <w:szCs w:val="23"/>
        </w:rPr>
        <w:t>r</w:t>
      </w:r>
      <w:r w:rsidRPr="00D65FA2">
        <w:rPr>
          <w:sz w:val="23"/>
          <w:szCs w:val="23"/>
        </w:rPr>
        <w:t>n</w:t>
      </w:r>
      <w:r w:rsidR="00D65FA2" w:rsidRPr="00D65FA2">
        <w:rPr>
          <w:sz w:val="23"/>
          <w:szCs w:val="23"/>
        </w:rPr>
        <w:t>a</w:t>
      </w:r>
      <w:r w:rsidRPr="00D65FA2">
        <w:rPr>
          <w:sz w:val="23"/>
          <w:szCs w:val="23"/>
        </w:rPr>
        <w:t>tionale Begegnung mit ungarischen Pfadfinder*innen durchführen</w:t>
      </w:r>
      <w:r>
        <w:rPr>
          <w:sz w:val="24"/>
        </w:rPr>
        <w:t xml:space="preserve">       </w:t>
      </w: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1276"/>
        <w:gridCol w:w="4536"/>
        <w:gridCol w:w="1843"/>
        <w:gridCol w:w="2977"/>
      </w:tblGrid>
      <w:tr w:rsidR="00483DA1" w14:paraId="0D1D8A0C" w14:textId="76301CF5" w:rsidTr="00483DA1">
        <w:trPr>
          <w:trHeight w:val="387"/>
        </w:trPr>
        <w:tc>
          <w:tcPr>
            <w:tcW w:w="1276" w:type="dxa"/>
          </w:tcPr>
          <w:p w14:paraId="5A4DAD37" w14:textId="0D1B8CC5" w:rsidR="00483DA1" w:rsidRDefault="00483DA1" w:rsidP="00CA523D">
            <w:pPr>
              <w:rPr>
                <w:sz w:val="24"/>
              </w:rPr>
            </w:pPr>
            <w:r>
              <w:rPr>
                <w:sz w:val="24"/>
              </w:rPr>
              <w:t>Nummer</w:t>
            </w:r>
          </w:p>
        </w:tc>
        <w:tc>
          <w:tcPr>
            <w:tcW w:w="4536" w:type="dxa"/>
          </w:tcPr>
          <w:p w14:paraId="70FAFE61" w14:textId="0D21D1A2" w:rsidR="00483DA1" w:rsidRDefault="00483DA1" w:rsidP="00CA523D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843" w:type="dxa"/>
          </w:tcPr>
          <w:p w14:paraId="67FDC28D" w14:textId="02A07077" w:rsidR="00483DA1" w:rsidRDefault="00483DA1" w:rsidP="00CA523D">
            <w:pPr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2977" w:type="dxa"/>
          </w:tcPr>
          <w:p w14:paraId="2ED3ED19" w14:textId="542826DF" w:rsidR="00483DA1" w:rsidRDefault="00483DA1" w:rsidP="00CA523D">
            <w:pPr>
              <w:rPr>
                <w:sz w:val="24"/>
              </w:rPr>
            </w:pPr>
            <w:r>
              <w:rPr>
                <w:sz w:val="24"/>
              </w:rPr>
              <w:t>Ernährungsgewohnheiten</w:t>
            </w:r>
            <w:r>
              <w:rPr>
                <w:sz w:val="24"/>
              </w:rPr>
              <w:br/>
              <w:t xml:space="preserve"> </w:t>
            </w:r>
            <w:r w:rsidRPr="00483DA1">
              <w:rPr>
                <w:i/>
                <w:szCs w:val="20"/>
              </w:rPr>
              <w:t>(für das Abschlusslager)</w:t>
            </w:r>
          </w:p>
        </w:tc>
      </w:tr>
      <w:tr w:rsidR="00483DA1" w14:paraId="1965E015" w14:textId="133BA8EF" w:rsidTr="00483DA1">
        <w:trPr>
          <w:trHeight w:val="387"/>
        </w:trPr>
        <w:tc>
          <w:tcPr>
            <w:tcW w:w="1276" w:type="dxa"/>
          </w:tcPr>
          <w:p w14:paraId="41459446" w14:textId="74F4078D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14:paraId="255617D3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2DCBDAF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72CC8BEC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53D44AD2" w14:textId="2C20D84B" w:rsidTr="00483DA1">
        <w:trPr>
          <w:trHeight w:val="387"/>
        </w:trPr>
        <w:tc>
          <w:tcPr>
            <w:tcW w:w="1276" w:type="dxa"/>
          </w:tcPr>
          <w:p w14:paraId="745242B1" w14:textId="50D2AFF2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12D581EE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3E6443B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3167CF5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3D712D97" w14:textId="10C46FF7" w:rsidTr="00483DA1">
        <w:trPr>
          <w:trHeight w:val="387"/>
        </w:trPr>
        <w:tc>
          <w:tcPr>
            <w:tcW w:w="1276" w:type="dxa"/>
          </w:tcPr>
          <w:p w14:paraId="12474DC2" w14:textId="3DB4BD57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14:paraId="547EBB6E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CE94E65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5B08099C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734EA6D0" w14:textId="5E657CF6" w:rsidTr="00483DA1">
        <w:trPr>
          <w:trHeight w:val="387"/>
        </w:trPr>
        <w:tc>
          <w:tcPr>
            <w:tcW w:w="1276" w:type="dxa"/>
          </w:tcPr>
          <w:p w14:paraId="39EEDCD6" w14:textId="353A2EC0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14:paraId="1B9AD590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DFFA44C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7677DAA8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5C9A4B84" w14:textId="6F0C5172" w:rsidTr="00483DA1">
        <w:trPr>
          <w:trHeight w:val="387"/>
        </w:trPr>
        <w:tc>
          <w:tcPr>
            <w:tcW w:w="1276" w:type="dxa"/>
          </w:tcPr>
          <w:p w14:paraId="2B62640A" w14:textId="14205226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14:paraId="78A48B74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B86C757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469D6A57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19EC61D4" w14:textId="2005630D" w:rsidTr="00483DA1">
        <w:trPr>
          <w:trHeight w:val="387"/>
        </w:trPr>
        <w:tc>
          <w:tcPr>
            <w:tcW w:w="1276" w:type="dxa"/>
          </w:tcPr>
          <w:p w14:paraId="7F6A679D" w14:textId="55B9AE7B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14:paraId="3015F0BD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54C1627E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09B59C3A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28F18CF7" w14:textId="173720E2" w:rsidTr="00483DA1">
        <w:trPr>
          <w:trHeight w:val="387"/>
        </w:trPr>
        <w:tc>
          <w:tcPr>
            <w:tcW w:w="1276" w:type="dxa"/>
          </w:tcPr>
          <w:p w14:paraId="53418005" w14:textId="4F677ADA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14:paraId="12D91D1B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E3E5938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38F54057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05EA82F1" w14:textId="33B212F6" w:rsidTr="00483DA1">
        <w:trPr>
          <w:trHeight w:val="387"/>
        </w:trPr>
        <w:tc>
          <w:tcPr>
            <w:tcW w:w="1276" w:type="dxa"/>
          </w:tcPr>
          <w:p w14:paraId="264FEAE9" w14:textId="7EFF8D70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14:paraId="62F3ABF5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918C280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518E3A89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22A073AE" w14:textId="58688B6F" w:rsidTr="00483DA1">
        <w:trPr>
          <w:trHeight w:val="387"/>
        </w:trPr>
        <w:tc>
          <w:tcPr>
            <w:tcW w:w="1276" w:type="dxa"/>
          </w:tcPr>
          <w:p w14:paraId="10AE143F" w14:textId="76B14B16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14:paraId="014B6D50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5AD40EC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3DBA1038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3C329F7F" w14:textId="260D0797" w:rsidTr="00483DA1">
        <w:trPr>
          <w:trHeight w:val="387"/>
        </w:trPr>
        <w:tc>
          <w:tcPr>
            <w:tcW w:w="1276" w:type="dxa"/>
          </w:tcPr>
          <w:p w14:paraId="51E3D1BA" w14:textId="74D0622E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36" w:type="dxa"/>
          </w:tcPr>
          <w:p w14:paraId="2BF1B76B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3165E75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5CE8FE20" w14:textId="77777777" w:rsidR="00483DA1" w:rsidRDefault="00483DA1" w:rsidP="00CA523D">
            <w:pPr>
              <w:rPr>
                <w:sz w:val="24"/>
              </w:rPr>
            </w:pPr>
          </w:p>
        </w:tc>
      </w:tr>
      <w:tr w:rsidR="00483DA1" w14:paraId="3E36E9A8" w14:textId="77777777" w:rsidTr="00483DA1">
        <w:trPr>
          <w:trHeight w:val="387"/>
        </w:trPr>
        <w:tc>
          <w:tcPr>
            <w:tcW w:w="1276" w:type="dxa"/>
          </w:tcPr>
          <w:p w14:paraId="6888E534" w14:textId="0D138F6D" w:rsidR="00483DA1" w:rsidRDefault="00483DA1" w:rsidP="00CA52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6" w:type="dxa"/>
          </w:tcPr>
          <w:p w14:paraId="66CDF0DA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59DC9CB" w14:textId="77777777" w:rsidR="00483DA1" w:rsidRDefault="00483DA1" w:rsidP="00CA523D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1153281F" w14:textId="77777777" w:rsidR="00483DA1" w:rsidRDefault="00483DA1" w:rsidP="00CA523D">
            <w:pPr>
              <w:rPr>
                <w:sz w:val="24"/>
              </w:rPr>
            </w:pPr>
          </w:p>
        </w:tc>
      </w:tr>
    </w:tbl>
    <w:p w14:paraId="0CF04111" w14:textId="77777777" w:rsidR="00CA523D" w:rsidRPr="00CA523D" w:rsidRDefault="00CA523D" w:rsidP="00CA523D">
      <w:pPr>
        <w:rPr>
          <w:b/>
          <w:sz w:val="24"/>
        </w:rPr>
      </w:pPr>
    </w:p>
    <w:sectPr w:rsidR="00CA523D" w:rsidRPr="00CA523D" w:rsidSect="0007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91" w:right="1361" w:bottom="1134" w:left="1361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35FE" w14:textId="77777777" w:rsidR="0009542D" w:rsidRDefault="0009542D" w:rsidP="00BA0872">
      <w:pPr>
        <w:spacing w:after="0" w:line="240" w:lineRule="auto"/>
      </w:pPr>
      <w:r>
        <w:separator/>
      </w:r>
    </w:p>
  </w:endnote>
  <w:endnote w:type="continuationSeparator" w:id="0">
    <w:p w14:paraId="1C7D9DD5" w14:textId="77777777" w:rsidR="0009542D" w:rsidRDefault="0009542D" w:rsidP="00BA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o Light">
    <w:altName w:val="Calibri"/>
    <w:panose1 w:val="020F0302020204030203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menhausen"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BdP AvantGard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F503" w14:textId="77777777" w:rsidR="00CA523D" w:rsidRDefault="00CA52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01F0" w14:textId="1D26AAD2" w:rsidR="00482F36" w:rsidRDefault="00482F36" w:rsidP="00482F36">
    <w:pPr>
      <w:pStyle w:val="KeinLeerrau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A1AE6" w14:textId="77777777" w:rsidR="00CA523D" w:rsidRDefault="00CA52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B29E" w14:textId="77777777" w:rsidR="0009542D" w:rsidRDefault="0009542D" w:rsidP="00BA0872">
      <w:pPr>
        <w:spacing w:after="0" w:line="240" w:lineRule="auto"/>
      </w:pPr>
      <w:r>
        <w:separator/>
      </w:r>
    </w:p>
  </w:footnote>
  <w:footnote w:type="continuationSeparator" w:id="0">
    <w:p w14:paraId="001156E6" w14:textId="77777777" w:rsidR="0009542D" w:rsidRDefault="0009542D" w:rsidP="00BA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C845" w14:textId="77777777" w:rsidR="00CA523D" w:rsidRDefault="00CA52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84F5" w14:textId="6BFE8B7D" w:rsidR="00076693" w:rsidRDefault="00F11DF1" w:rsidP="006A202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15ADF1" wp14:editId="27F1652E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990600" cy="9906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8DD">
      <w:rPr>
        <w:noProof/>
      </w:rPr>
      <w:drawing>
        <wp:inline distT="0" distB="0" distL="0" distR="0" wp14:anchorId="5CD4FB4E" wp14:editId="662057AE">
          <wp:extent cx="2532879" cy="904875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eszeichen_v0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6045" cy="91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vertAnchor="text" w:horzAnchor="margin" w:tblpXSpec="right" w:tblpY="1"/>
      <w:tblW w:w="334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5"/>
      <w:gridCol w:w="2075"/>
    </w:tblGrid>
    <w:tr w:rsidR="00242C90" w14:paraId="1BED4128" w14:textId="77777777" w:rsidTr="007E1F9D">
      <w:trPr>
        <w:jc w:val="right"/>
      </w:trPr>
      <w:tc>
        <w:tcPr>
          <w:tcW w:w="3340" w:type="dxa"/>
          <w:gridSpan w:val="2"/>
        </w:tcPr>
        <w:p w14:paraId="00F6ECF6" w14:textId="207AD8D0" w:rsidR="00242C90" w:rsidRDefault="00242C90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</w:tr>
    <w:tr w:rsidR="00242C90" w14:paraId="3B18D873" w14:textId="77777777" w:rsidTr="007E1F9D">
      <w:trPr>
        <w:jc w:val="right"/>
      </w:trPr>
      <w:tc>
        <w:tcPr>
          <w:tcW w:w="1265" w:type="dxa"/>
        </w:tcPr>
        <w:p w14:paraId="77E96050" w14:textId="77777777" w:rsidR="00242C90" w:rsidRDefault="00242C90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  <w:tc>
        <w:tcPr>
          <w:tcW w:w="2075" w:type="dxa"/>
        </w:tcPr>
        <w:p w14:paraId="4F20DF06" w14:textId="5AC4357C" w:rsidR="00242C90" w:rsidRDefault="00242C90" w:rsidP="00793A7F">
          <w:pPr>
            <w:pStyle w:val="Regionalleiste"/>
            <w:framePr w:hSpace="0" w:wrap="auto" w:vAnchor="margin" w:hAnchor="text" w:yAlign="inline"/>
          </w:pPr>
        </w:p>
      </w:tc>
    </w:tr>
  </w:tbl>
  <w:p w14:paraId="43348380" w14:textId="77777777" w:rsidR="00242C90" w:rsidRDefault="00242C90" w:rsidP="00EE320E">
    <w:pPr>
      <w:pStyle w:val="Kopfzeile"/>
      <w:tabs>
        <w:tab w:val="left" w:pos="5670"/>
        <w:tab w:val="left" w:pos="6946"/>
        <w:tab w:val="left" w:pos="8504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E05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B56CD"/>
    <w:multiLevelType w:val="hybridMultilevel"/>
    <w:tmpl w:val="F558B26C"/>
    <w:lvl w:ilvl="0" w:tplc="535096C8">
      <w:start w:val="4"/>
      <w:numFmt w:val="bullet"/>
      <w:lvlText w:val="-"/>
      <w:lvlJc w:val="left"/>
      <w:pPr>
        <w:ind w:left="720" w:hanging="360"/>
      </w:pPr>
      <w:rPr>
        <w:rFonts w:ascii="Aleo Light" w:eastAsiaTheme="minorHAnsi" w:hAnsi="Ale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72"/>
    <w:rsid w:val="00047FC6"/>
    <w:rsid w:val="00065A6A"/>
    <w:rsid w:val="0007320E"/>
    <w:rsid w:val="00076693"/>
    <w:rsid w:val="0009542D"/>
    <w:rsid w:val="000B07F4"/>
    <w:rsid w:val="000C3E3C"/>
    <w:rsid w:val="000D0461"/>
    <w:rsid w:val="000D4D53"/>
    <w:rsid w:val="000F62DA"/>
    <w:rsid w:val="000F652C"/>
    <w:rsid w:val="000F7576"/>
    <w:rsid w:val="00103207"/>
    <w:rsid w:val="0011191C"/>
    <w:rsid w:val="001150CE"/>
    <w:rsid w:val="00137CD5"/>
    <w:rsid w:val="00145860"/>
    <w:rsid w:val="00145D33"/>
    <w:rsid w:val="00162E3F"/>
    <w:rsid w:val="00180D7B"/>
    <w:rsid w:val="00194B52"/>
    <w:rsid w:val="001A44EB"/>
    <w:rsid w:val="001C255D"/>
    <w:rsid w:val="001D4CE4"/>
    <w:rsid w:val="00212E8F"/>
    <w:rsid w:val="00231F9E"/>
    <w:rsid w:val="00242C90"/>
    <w:rsid w:val="002538A3"/>
    <w:rsid w:val="002574B4"/>
    <w:rsid w:val="00265696"/>
    <w:rsid w:val="00286439"/>
    <w:rsid w:val="00287E7D"/>
    <w:rsid w:val="002A5CD4"/>
    <w:rsid w:val="002B6E72"/>
    <w:rsid w:val="002E7BC4"/>
    <w:rsid w:val="002F4302"/>
    <w:rsid w:val="00304E90"/>
    <w:rsid w:val="00306496"/>
    <w:rsid w:val="00313D67"/>
    <w:rsid w:val="00345DB8"/>
    <w:rsid w:val="0035143B"/>
    <w:rsid w:val="00364993"/>
    <w:rsid w:val="003726D1"/>
    <w:rsid w:val="0037749D"/>
    <w:rsid w:val="003813BF"/>
    <w:rsid w:val="003A25F6"/>
    <w:rsid w:val="003A599B"/>
    <w:rsid w:val="003B5D42"/>
    <w:rsid w:val="003B7DDF"/>
    <w:rsid w:val="003C2C9F"/>
    <w:rsid w:val="003C6EAD"/>
    <w:rsid w:val="003D31D7"/>
    <w:rsid w:val="003D4A03"/>
    <w:rsid w:val="00416318"/>
    <w:rsid w:val="004207C7"/>
    <w:rsid w:val="00422AC9"/>
    <w:rsid w:val="00446D08"/>
    <w:rsid w:val="00447606"/>
    <w:rsid w:val="00464536"/>
    <w:rsid w:val="00476B1D"/>
    <w:rsid w:val="00482F36"/>
    <w:rsid w:val="0048328A"/>
    <w:rsid w:val="00483DA1"/>
    <w:rsid w:val="004963F3"/>
    <w:rsid w:val="004B3B6E"/>
    <w:rsid w:val="004B65A0"/>
    <w:rsid w:val="004C484F"/>
    <w:rsid w:val="004C79EE"/>
    <w:rsid w:val="004E384C"/>
    <w:rsid w:val="00515570"/>
    <w:rsid w:val="005271A7"/>
    <w:rsid w:val="00555591"/>
    <w:rsid w:val="005A2287"/>
    <w:rsid w:val="005D5AA8"/>
    <w:rsid w:val="005D7CF8"/>
    <w:rsid w:val="00602295"/>
    <w:rsid w:val="00604A04"/>
    <w:rsid w:val="00666E72"/>
    <w:rsid w:val="0069661F"/>
    <w:rsid w:val="006A202F"/>
    <w:rsid w:val="006D53CC"/>
    <w:rsid w:val="00701269"/>
    <w:rsid w:val="0070639C"/>
    <w:rsid w:val="00723A6A"/>
    <w:rsid w:val="007469CA"/>
    <w:rsid w:val="007518C9"/>
    <w:rsid w:val="007742E6"/>
    <w:rsid w:val="00787526"/>
    <w:rsid w:val="00793A7F"/>
    <w:rsid w:val="007A049D"/>
    <w:rsid w:val="007C5E32"/>
    <w:rsid w:val="007D16BE"/>
    <w:rsid w:val="007D5081"/>
    <w:rsid w:val="007E1F9D"/>
    <w:rsid w:val="00821FA9"/>
    <w:rsid w:val="008375F4"/>
    <w:rsid w:val="00851D02"/>
    <w:rsid w:val="0087169C"/>
    <w:rsid w:val="008C4BE2"/>
    <w:rsid w:val="008D4802"/>
    <w:rsid w:val="008E7D8D"/>
    <w:rsid w:val="008F698F"/>
    <w:rsid w:val="00906A55"/>
    <w:rsid w:val="00921B37"/>
    <w:rsid w:val="009514A0"/>
    <w:rsid w:val="009531BA"/>
    <w:rsid w:val="009813F6"/>
    <w:rsid w:val="00984CC2"/>
    <w:rsid w:val="0099129C"/>
    <w:rsid w:val="009C54CB"/>
    <w:rsid w:val="009D1511"/>
    <w:rsid w:val="009D23F3"/>
    <w:rsid w:val="009D27DA"/>
    <w:rsid w:val="009D42EA"/>
    <w:rsid w:val="009D636C"/>
    <w:rsid w:val="00A30AC6"/>
    <w:rsid w:val="00A77CB0"/>
    <w:rsid w:val="00A91240"/>
    <w:rsid w:val="00AB17E4"/>
    <w:rsid w:val="00AE14C8"/>
    <w:rsid w:val="00AE6240"/>
    <w:rsid w:val="00AE7E60"/>
    <w:rsid w:val="00AF1E32"/>
    <w:rsid w:val="00AF3F09"/>
    <w:rsid w:val="00AF522E"/>
    <w:rsid w:val="00B07C31"/>
    <w:rsid w:val="00B201E5"/>
    <w:rsid w:val="00B27169"/>
    <w:rsid w:val="00B56983"/>
    <w:rsid w:val="00B61106"/>
    <w:rsid w:val="00B8708D"/>
    <w:rsid w:val="00BA0872"/>
    <w:rsid w:val="00BA38C3"/>
    <w:rsid w:val="00BB58BD"/>
    <w:rsid w:val="00BE60A9"/>
    <w:rsid w:val="00BF33F9"/>
    <w:rsid w:val="00C22DB5"/>
    <w:rsid w:val="00C47328"/>
    <w:rsid w:val="00C53B61"/>
    <w:rsid w:val="00C7292A"/>
    <w:rsid w:val="00C95309"/>
    <w:rsid w:val="00C95662"/>
    <w:rsid w:val="00CA523D"/>
    <w:rsid w:val="00CF00AB"/>
    <w:rsid w:val="00D21DD3"/>
    <w:rsid w:val="00D37863"/>
    <w:rsid w:val="00D53AB6"/>
    <w:rsid w:val="00D64FDA"/>
    <w:rsid w:val="00D65FA2"/>
    <w:rsid w:val="00DA4ACA"/>
    <w:rsid w:val="00DD1913"/>
    <w:rsid w:val="00DE139B"/>
    <w:rsid w:val="00DE6766"/>
    <w:rsid w:val="00DF0B7C"/>
    <w:rsid w:val="00DF763F"/>
    <w:rsid w:val="00E10CED"/>
    <w:rsid w:val="00E27B8D"/>
    <w:rsid w:val="00E37268"/>
    <w:rsid w:val="00E4733F"/>
    <w:rsid w:val="00E64879"/>
    <w:rsid w:val="00E760FB"/>
    <w:rsid w:val="00E80B8F"/>
    <w:rsid w:val="00E92630"/>
    <w:rsid w:val="00E95B48"/>
    <w:rsid w:val="00E97B36"/>
    <w:rsid w:val="00EA1D2F"/>
    <w:rsid w:val="00EB389D"/>
    <w:rsid w:val="00EE320E"/>
    <w:rsid w:val="00F11DF1"/>
    <w:rsid w:val="00F35F67"/>
    <w:rsid w:val="00F4558A"/>
    <w:rsid w:val="00F47A78"/>
    <w:rsid w:val="00F94E7F"/>
    <w:rsid w:val="00F971D1"/>
    <w:rsid w:val="00FB171E"/>
    <w:rsid w:val="00FC18DD"/>
    <w:rsid w:val="00FC23A7"/>
    <w:rsid w:val="00FC3D9D"/>
    <w:rsid w:val="00FD446E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F5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Standard">
    <w:name w:val="Normal"/>
    <w:qFormat/>
    <w:rsid w:val="007E1F9D"/>
    <w:pPr>
      <w:spacing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59"/>
    <w:rsid w:val="00BA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53CC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793A7F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000000" w:themeColor="text1"/>
      <w:sz w:val="14"/>
    </w:rPr>
  </w:style>
  <w:style w:type="paragraph" w:styleId="KeinLeerraum">
    <w:name w:val="No Spacing"/>
    <w:uiPriority w:val="1"/>
    <w:qFormat/>
    <w:rsid w:val="00BA38C3"/>
    <w:pPr>
      <w:spacing w:after="0" w:line="240" w:lineRule="auto"/>
    </w:pPr>
    <w:rPr>
      <w:sz w:val="20"/>
    </w:rPr>
  </w:style>
  <w:style w:type="paragraph" w:customStyle="1" w:styleId="Werbeblock">
    <w:name w:val="Werbeblock"/>
    <w:basedOn w:val="Standard"/>
    <w:qFormat/>
    <w:rsid w:val="00793A7F"/>
    <w:pPr>
      <w:pBdr>
        <w:top w:val="single" w:sz="8" w:space="2" w:color="767171" w:themeColor="background2" w:themeShade="80"/>
        <w:bottom w:val="single" w:sz="8" w:space="2" w:color="767171" w:themeColor="background2" w:themeShade="80"/>
      </w:pBd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E72"/>
    <w:rPr>
      <w:rFonts w:asciiTheme="majorHAnsi" w:eastAsiaTheme="majorEastAsia" w:hAnsiTheme="majorHAnsi" w:cstheme="majorBidi"/>
      <w:sz w:val="32"/>
      <w:szCs w:val="32"/>
    </w:rPr>
  </w:style>
  <w:style w:type="paragraph" w:customStyle="1" w:styleId="Regionalleiste">
    <w:name w:val="Regionalleiste"/>
    <w:basedOn w:val="Standard"/>
    <w:qFormat/>
    <w:rsid w:val="00793A7F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000000" w:themeColor="text1"/>
      <w:sz w:val="28"/>
    </w:rPr>
  </w:style>
  <w:style w:type="character" w:styleId="Hyperlink">
    <w:name w:val="Hyperlink"/>
    <w:basedOn w:val="Absatz-Standardschriftart"/>
    <w:uiPriority w:val="99"/>
    <w:unhideWhenUsed/>
    <w:rsid w:val="00DF0B7C"/>
    <w:rPr>
      <w:color w:val="0563C1" w:themeColor="hyperlink"/>
      <w:u w:val="single"/>
    </w:rPr>
  </w:style>
  <w:style w:type="paragraph" w:customStyle="1" w:styleId="Brieftext">
    <w:name w:val="Brieftext"/>
    <w:rsid w:val="004C79EE"/>
    <w:pPr>
      <w:spacing w:after="0" w:line="280" w:lineRule="atLeast"/>
    </w:pPr>
    <w:rPr>
      <w:rFonts w:ascii="BdP AvantGarde" w:eastAsia="Times New Roman" w:hAnsi="BdP AvantGarde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5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5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5A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62E3F"/>
    <w:pPr>
      <w:spacing w:after="0" w:line="240" w:lineRule="auto"/>
    </w:pPr>
    <w:rPr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2E3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leo Light"/>
        <a:ea typeface=""/>
        <a:cs typeface=""/>
      </a:majorFont>
      <a:minorFont>
        <a:latin typeface="Ale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A6EB-8CFA-460F-9141-D35B34ED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2018-10-18T18:06:00Z</dcterms:created>
  <dcterms:modified xsi:type="dcterms:W3CDTF">2018-11-13T23:01:00Z</dcterms:modified>
</cp:coreProperties>
</file>