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8791F" w14:textId="69E3E95E" w:rsidR="00076693" w:rsidRDefault="00076693" w:rsidP="004B3B6E">
      <w:pPr>
        <w:pStyle w:val="Brieftext"/>
        <w:jc w:val="both"/>
        <w:rPr>
          <w:rFonts w:asciiTheme="majorHAnsi" w:hAnsiTheme="majorHAnsi"/>
          <w:sz w:val="32"/>
        </w:rPr>
      </w:pPr>
      <w:bookmarkStart w:id="0" w:name="_GoBack"/>
      <w:bookmarkEnd w:id="0"/>
      <w:r w:rsidRPr="004B3B6E">
        <w:rPr>
          <w:rFonts w:asciiTheme="majorHAnsi" w:hAnsiTheme="majorHAnsi"/>
          <w:sz w:val="32"/>
        </w:rPr>
        <w:t>Gesundheitsfragebogen für d</w:t>
      </w:r>
      <w:r w:rsidR="00FC18DD">
        <w:rPr>
          <w:rFonts w:asciiTheme="majorHAnsi" w:hAnsiTheme="majorHAnsi"/>
          <w:sz w:val="32"/>
        </w:rPr>
        <w:t>ie Landesfahrt 2019</w:t>
      </w:r>
    </w:p>
    <w:p w14:paraId="58201ECA" w14:textId="77777777" w:rsidR="004B3B6E" w:rsidRPr="004B3B6E" w:rsidRDefault="004B3B6E" w:rsidP="004B3B6E">
      <w:pPr>
        <w:pStyle w:val="Brieftext"/>
        <w:jc w:val="both"/>
        <w:rPr>
          <w:rFonts w:asciiTheme="minorHAnsi" w:eastAsiaTheme="minorHAnsi" w:hAnsiTheme="minorHAnsi" w:cstheme="minorBidi"/>
          <w:sz w:val="20"/>
          <w:lang w:eastAsia="en-US"/>
        </w:rPr>
      </w:pPr>
    </w:p>
    <w:p w14:paraId="5AB0FE74" w14:textId="6CC7AD00" w:rsidR="005D7CF8" w:rsidRDefault="00076693" w:rsidP="00D37863">
      <w:pPr>
        <w:spacing w:after="0" w:line="240" w:lineRule="auto"/>
        <w:rPr>
          <w:szCs w:val="20"/>
        </w:rPr>
      </w:pPr>
      <w:r w:rsidRPr="00D37863">
        <w:rPr>
          <w:szCs w:val="20"/>
        </w:rPr>
        <w:t>Diesen Bogen bitte ausfüllen/ausdrucken, von dem</w:t>
      </w:r>
      <w:r w:rsidR="00FC18DD">
        <w:rPr>
          <w:szCs w:val="20"/>
        </w:rPr>
        <w:t>/der</w:t>
      </w:r>
      <w:r w:rsidRPr="00D37863">
        <w:rPr>
          <w:szCs w:val="20"/>
        </w:rPr>
        <w:t xml:space="preserve"> Erziehungs-/Sorgeberechtigten unterschreiben lassen und de</w:t>
      </w:r>
      <w:r w:rsidR="00FC18DD">
        <w:rPr>
          <w:szCs w:val="20"/>
        </w:rPr>
        <w:t>r</w:t>
      </w:r>
      <w:r w:rsidRPr="00D37863">
        <w:rPr>
          <w:szCs w:val="20"/>
        </w:rPr>
        <w:t xml:space="preserve"> Gruppenleit</w:t>
      </w:r>
      <w:r w:rsidR="00FC18DD">
        <w:rPr>
          <w:szCs w:val="20"/>
        </w:rPr>
        <w:t>ung</w:t>
      </w:r>
      <w:r w:rsidRPr="00D37863">
        <w:rPr>
          <w:szCs w:val="20"/>
        </w:rPr>
        <w:t xml:space="preserve"> mitgeben.</w:t>
      </w:r>
    </w:p>
    <w:p w14:paraId="16DD94B3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1334"/>
        <w:gridCol w:w="1571"/>
        <w:gridCol w:w="3532"/>
      </w:tblGrid>
      <w:tr w:rsidR="00D37863" w:rsidRPr="00D37863" w14:paraId="5C0725E5" w14:textId="77777777" w:rsidTr="0037749D"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F495630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Name, Vorname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B7C3D70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Geburtsdatum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84DCEE5" w14:textId="4344CD70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Stamm</w:t>
            </w:r>
          </w:p>
        </w:tc>
      </w:tr>
      <w:tr w:rsidR="00D37863" w:rsidRPr="00D37863" w14:paraId="1B3336C0" w14:textId="77777777" w:rsidTr="0037749D">
        <w:tc>
          <w:tcPr>
            <w:tcW w:w="423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45A207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D37863">
              <w:rPr>
                <w:szCs w:val="20"/>
              </w:rPr>
              <w:instrText xml:space="preserve"> FORMTEXT </w:instrText>
            </w:r>
            <w:r w:rsidRPr="0037749D">
              <w:rPr>
                <w:szCs w:val="20"/>
              </w:rPr>
            </w:r>
            <w:r w:rsidRPr="0037749D">
              <w:rPr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"/>
          </w:p>
          <w:p w14:paraId="1F65A63C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70E69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353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E097FA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D37863" w:rsidRPr="00D37863" w14:paraId="28B27BE9" w14:textId="77777777" w:rsidTr="0037749D">
        <w:tc>
          <w:tcPr>
            <w:tcW w:w="5809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6C830EE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Straße, Nr.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909D163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PLZ, Ort</w:t>
            </w:r>
          </w:p>
        </w:tc>
      </w:tr>
      <w:tr w:rsidR="00D37863" w:rsidRPr="00D37863" w14:paraId="2A2BE1E4" w14:textId="77777777" w:rsidTr="0037749D">
        <w:tc>
          <w:tcPr>
            <w:tcW w:w="5809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487548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4"/>
          </w:p>
          <w:p w14:paraId="10C82A9E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53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17B29B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D37863" w:rsidRPr="00D37863" w14:paraId="6902E079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E52A22" w14:textId="75193A04" w:rsidR="009D4045" w:rsidRDefault="009D4045" w:rsidP="00D3786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Vorhandene Schutzimpfungen (bitte mit Datum angeben):</w:t>
            </w:r>
          </w:p>
          <w:p w14:paraId="7C191335" w14:textId="39B68A51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 xml:space="preserve">Tetanus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6"/>
            <w:r w:rsidRPr="00D37863">
              <w:rPr>
                <w:szCs w:val="20"/>
              </w:rPr>
              <w:t xml:space="preserve"> 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Hepatitis A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7"/>
            <w:r w:rsidRPr="00D37863">
              <w:rPr>
                <w:szCs w:val="20"/>
              </w:rPr>
              <w:t xml:space="preserve"> 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Hepatitis B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8"/>
            <w:r w:rsidRPr="00D37863">
              <w:rPr>
                <w:szCs w:val="20"/>
              </w:rPr>
              <w:t xml:space="preserve"> 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Diphtherie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9"/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Polio/Kinderlähmung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FC18DD">
              <w:rPr>
                <w:szCs w:val="20"/>
              </w:rPr>
              <w:t xml:space="preserve">/ </w:t>
            </w:r>
            <w:r w:rsidRPr="00D37863">
              <w:rPr>
                <w:szCs w:val="20"/>
              </w:rPr>
              <w:t xml:space="preserve">Masern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0"/>
            <w:r w:rsidRPr="00D37863">
              <w:rPr>
                <w:szCs w:val="20"/>
              </w:rPr>
              <w:t xml:space="preserve"> / Mumps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1"/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Röteln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2"/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 xml:space="preserve">FSME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Keuchhusten</w:t>
            </w:r>
            <w:r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="00FC18DD">
              <w:rPr>
                <w:b/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Windpocken</w:t>
            </w:r>
            <w:r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/</w:t>
            </w:r>
            <w:r w:rsidR="00FC18DD">
              <w:rPr>
                <w:szCs w:val="20"/>
              </w:rPr>
              <w:t xml:space="preserve"> Tollwut </w:t>
            </w:r>
            <w:r w:rsidR="00FC18DD"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C18DD" w:rsidRPr="0037749D">
              <w:rPr>
                <w:b/>
                <w:szCs w:val="20"/>
              </w:rPr>
              <w:instrText xml:space="preserve"> FORMTEXT </w:instrText>
            </w:r>
            <w:r w:rsidR="00FC18DD" w:rsidRPr="0037749D">
              <w:rPr>
                <w:b/>
                <w:szCs w:val="20"/>
              </w:rPr>
            </w:r>
            <w:r w:rsidR="00FC18DD" w:rsidRPr="0037749D">
              <w:rPr>
                <w:b/>
                <w:szCs w:val="20"/>
              </w:rPr>
              <w:fldChar w:fldCharType="separate"/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noProof/>
                <w:szCs w:val="20"/>
              </w:rPr>
              <w:t> </w:t>
            </w:r>
            <w:r w:rsidR="00FC18DD" w:rsidRPr="0037749D">
              <w:rPr>
                <w:b/>
                <w:szCs w:val="20"/>
              </w:rPr>
              <w:fldChar w:fldCharType="end"/>
            </w:r>
            <w:r w:rsidR="00FC18DD">
              <w:rPr>
                <w:b/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D37863">
              <w:rPr>
                <w:szCs w:val="20"/>
              </w:rPr>
              <w:t>sonstige Impfungen</w:t>
            </w:r>
            <w:r>
              <w:rPr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  <w:tr w:rsidR="00D37863" w:rsidRPr="00D37863" w14:paraId="0DB0BE1C" w14:textId="77777777" w:rsidTr="009D4045">
        <w:trPr>
          <w:trHeight w:val="470"/>
        </w:trPr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E6A647D" w14:textId="715599FE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Bekannte Vorerkrankungen/Operationen</w:t>
            </w:r>
            <w:r w:rsidR="00FC18DD">
              <w:rPr>
                <w:szCs w:val="20"/>
              </w:rPr>
              <w:t xml:space="preserve"> (bitte mit Datum)</w:t>
            </w:r>
            <w:r w:rsidR="009D4045">
              <w:rPr>
                <w:szCs w:val="20"/>
              </w:rPr>
              <w:t>:</w:t>
            </w:r>
          </w:p>
          <w:p w14:paraId="429DE3C8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3E38375D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</w:tr>
      <w:tr w:rsidR="009D4045" w:rsidRPr="00D37863" w14:paraId="703B1202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1BED46" w14:textId="5EAA603D" w:rsidR="009D4045" w:rsidRPr="009D4045" w:rsidRDefault="009D4045" w:rsidP="009D4045">
            <w:pPr>
              <w:spacing w:after="0" w:line="240" w:lineRule="auto"/>
              <w:rPr>
                <w:szCs w:val="20"/>
              </w:rPr>
            </w:pPr>
            <w:r w:rsidRPr="009D4045">
              <w:rPr>
                <w:szCs w:val="20"/>
              </w:rPr>
              <w:t xml:space="preserve">Unser Kind/ich hatte bereits folgende Erkrankungen: </w:t>
            </w:r>
          </w:p>
          <w:p w14:paraId="5079EB0C" w14:textId="5C5C1EF1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Windpocken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Scharlach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Mumps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Masern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Röteln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Diphtherie</w:t>
            </w:r>
          </w:p>
        </w:tc>
      </w:tr>
      <w:tr w:rsidR="009D4045" w:rsidRPr="00D37863" w14:paraId="77163A6C" w14:textId="77777777" w:rsidTr="009D4045">
        <w:tc>
          <w:tcPr>
            <w:tcW w:w="93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9EDF5" w14:textId="2D25C569" w:rsidR="009D4045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D37863">
              <w:rPr>
                <w:szCs w:val="20"/>
              </w:rPr>
              <w:t>Folgende Anfälligkeiten sind bekannt (z.B. Asthma, Heuschnupfen, Reisekrankheit, Medikamenten-, Lebens-mittel-, sonstige Allergien, Epilepsie, etc.)</w:t>
            </w:r>
            <w:r>
              <w:rPr>
                <w:szCs w:val="20"/>
              </w:rPr>
              <w:t xml:space="preserve">: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63315852" w14:textId="2F87A38C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</w:tr>
      <w:tr w:rsidR="009D4045" w:rsidRPr="00D37863" w14:paraId="41057FCE" w14:textId="77777777" w:rsidTr="0037749D"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8C29077" w14:textId="1D131F45" w:rsidR="009D4045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D37863">
              <w:rPr>
                <w:szCs w:val="20"/>
              </w:rPr>
              <w:t>Mein / Unser Kind befindet sich zurzeit in ärztlicher Behandlung (behandelnde</w:t>
            </w:r>
            <w:r>
              <w:rPr>
                <w:szCs w:val="20"/>
              </w:rPr>
              <w:t>*</w:t>
            </w:r>
            <w:r w:rsidRPr="00D37863">
              <w:rPr>
                <w:szCs w:val="20"/>
              </w:rPr>
              <w:t xml:space="preserve">r </w:t>
            </w:r>
            <w:r>
              <w:rPr>
                <w:szCs w:val="20"/>
              </w:rPr>
              <w:t>Arz</w:t>
            </w:r>
            <w:r w:rsidRPr="00D37863">
              <w:rPr>
                <w:szCs w:val="20"/>
              </w:rPr>
              <w:t>t</w:t>
            </w:r>
            <w:r>
              <w:rPr>
                <w:szCs w:val="20"/>
              </w:rPr>
              <w:t>*Ärztin</w:t>
            </w:r>
            <w:r w:rsidRPr="00D37863">
              <w:rPr>
                <w:szCs w:val="20"/>
              </w:rPr>
              <w:t>)</w:t>
            </w:r>
            <w:r>
              <w:rPr>
                <w:szCs w:val="20"/>
              </w:rPr>
              <w:t xml:space="preserve">: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3"/>
          </w:p>
          <w:p w14:paraId="2D9ED2B0" w14:textId="79C3D4AB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</w:tr>
      <w:tr w:rsidR="009D4045" w:rsidRPr="00D37863" w14:paraId="37533E32" w14:textId="77777777" w:rsidTr="0037749D"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2275A5A" w14:textId="6DD76395" w:rsidR="009D4045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Mein / Unser Kind bekommt als Bedarfs-/ Dauermedikation folgende Medika</w:t>
            </w:r>
            <w:r>
              <w:rPr>
                <w:szCs w:val="20"/>
              </w:rPr>
              <w:t xml:space="preserve">mente und weiß damit umzugehen: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12ED5E9C" w14:textId="1F0C33AE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</w:tr>
      <w:tr w:rsidR="009D4045" w:rsidRPr="00D37863" w14:paraId="2582CF22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85CE7F" w14:textId="77777777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Unser Kind nimmt die Medikamente selbst ein</w:t>
            </w:r>
          </w:p>
          <w:p w14:paraId="1B4F98CF" w14:textId="04E7F5A0" w:rsidR="009D4045" w:rsidRPr="00D37863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ja</w:t>
            </w:r>
            <w:r>
              <w:rPr>
                <w:szCs w:val="20"/>
              </w:rPr>
              <w:tab/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nein</w:t>
            </w:r>
          </w:p>
          <w:p w14:paraId="57A5F94A" w14:textId="024E5012" w:rsidR="009D4045" w:rsidRPr="00D37863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D</w:t>
            </w:r>
            <w:r>
              <w:rPr>
                <w:szCs w:val="20"/>
              </w:rPr>
              <w:t>ie</w:t>
            </w:r>
            <w:r w:rsidRPr="00D37863">
              <w:rPr>
                <w:szCs w:val="20"/>
              </w:rPr>
              <w:t xml:space="preserve"> Gruppenleit</w:t>
            </w:r>
            <w:r>
              <w:rPr>
                <w:szCs w:val="20"/>
              </w:rPr>
              <w:t>ung</w:t>
            </w:r>
            <w:r w:rsidRPr="00D37863">
              <w:rPr>
                <w:szCs w:val="20"/>
              </w:rPr>
              <w:t xml:space="preserve"> sorgt für die regelmäßige Einnahme der Medikamente</w:t>
            </w:r>
          </w:p>
          <w:p w14:paraId="15597FA6" w14:textId="4E44BA32" w:rsidR="009D4045" w:rsidRPr="00D37863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ja</w:t>
            </w:r>
            <w:r>
              <w:rPr>
                <w:szCs w:val="20"/>
              </w:rPr>
              <w:tab/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nein</w:t>
            </w:r>
          </w:p>
        </w:tc>
      </w:tr>
      <w:tr w:rsidR="009D4045" w:rsidRPr="00D37863" w14:paraId="11042660" w14:textId="77777777" w:rsidTr="0037749D">
        <w:tc>
          <w:tcPr>
            <w:tcW w:w="9341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897AF9A" w14:textId="01A3508B" w:rsidR="009D4045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D37863">
              <w:rPr>
                <w:szCs w:val="20"/>
              </w:rPr>
              <w:t>Bei meinem / unserem Kind ist auf Folgendes zu achten (Einschränkungen etc.)</w:t>
            </w:r>
            <w:r>
              <w:rPr>
                <w:szCs w:val="20"/>
              </w:rPr>
              <w:t>:</w:t>
            </w:r>
            <w:r w:rsidRPr="0037749D">
              <w:rPr>
                <w:b/>
                <w:szCs w:val="20"/>
              </w:rPr>
              <w:t xml:space="preserve"> </w:t>
            </w:r>
            <w:r w:rsidRPr="0037749D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4"/>
          </w:p>
          <w:p w14:paraId="26511E4D" w14:textId="4887B0D5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</w:tr>
      <w:tr w:rsidR="009D4045" w:rsidRPr="00D37863" w14:paraId="61FB0F17" w14:textId="77777777" w:rsidTr="0037749D"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255ED" w14:textId="77777777" w:rsidR="009D4045" w:rsidRDefault="009D4045" w:rsidP="009D4045">
            <w:pPr>
              <w:spacing w:after="0" w:line="240" w:lineRule="auto"/>
              <w:rPr>
                <w:szCs w:val="20"/>
              </w:rPr>
            </w:pPr>
            <w:r w:rsidRPr="009D4045">
              <w:rPr>
                <w:szCs w:val="20"/>
              </w:rPr>
              <w:t xml:space="preserve">Es </w:t>
            </w:r>
            <w:r>
              <w:rPr>
                <w:szCs w:val="20"/>
              </w:rPr>
              <w:t xml:space="preserve">dürfen vor Ort von behandelnden Sanitätskräften folgende Maßnahmen durchgeführt werden: </w:t>
            </w:r>
          </w:p>
          <w:p w14:paraId="20B444E4" w14:textId="60EC8EFA" w:rsidR="009D4045" w:rsidRPr="009D4045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</w:rPr>
            </w:pPr>
            <w:r w:rsidRPr="009D4045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9D4045">
              <w:rPr>
                <w:szCs w:val="20"/>
              </w:rPr>
              <w:t xml:space="preserve">Entfernen von Splittern, Zecken und Insektenstacheln  </w:t>
            </w:r>
            <w:r w:rsidRPr="009D4045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045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9D4045">
              <w:rPr>
                <w:szCs w:val="20"/>
              </w:rPr>
              <w:fldChar w:fldCharType="end"/>
            </w:r>
            <w:r w:rsidRPr="009D4045">
              <w:rPr>
                <w:szCs w:val="20"/>
              </w:rPr>
              <w:t xml:space="preserve"> ja</w:t>
            </w:r>
            <w:r w:rsidRPr="009D4045">
              <w:rPr>
                <w:szCs w:val="20"/>
              </w:rPr>
              <w:tab/>
            </w:r>
            <w:r w:rsidRPr="009D4045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045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9D4045">
              <w:rPr>
                <w:szCs w:val="20"/>
              </w:rPr>
              <w:fldChar w:fldCharType="end"/>
            </w:r>
            <w:r w:rsidRPr="009D4045">
              <w:rPr>
                <w:szCs w:val="20"/>
              </w:rPr>
              <w:t xml:space="preserve"> nein</w:t>
            </w:r>
          </w:p>
          <w:p w14:paraId="7472D4E4" w14:textId="77777777" w:rsidR="009D4045" w:rsidRDefault="009D404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- Auftragen von Salben und Wunddesinfektion </w:t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ja</w:t>
            </w:r>
            <w:r>
              <w:rPr>
                <w:szCs w:val="20"/>
              </w:rPr>
              <w:tab/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nein</w:t>
            </w:r>
          </w:p>
          <w:p w14:paraId="6E202367" w14:textId="1D13E31A" w:rsidR="008E6915" w:rsidRPr="009D4045" w:rsidRDefault="008E6915" w:rsidP="009D4045">
            <w:pPr>
              <w:tabs>
                <w:tab w:val="left" w:pos="2290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- Blutzuckermessungen </w:t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ja</w:t>
            </w:r>
            <w:r>
              <w:rPr>
                <w:szCs w:val="20"/>
              </w:rPr>
              <w:tab/>
            </w:r>
            <w:r w:rsidRPr="00D37863">
              <w:rPr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863">
              <w:rPr>
                <w:szCs w:val="20"/>
              </w:rPr>
              <w:instrText xml:space="preserve"> FORMCHECKBOX </w:instrText>
            </w:r>
            <w:r w:rsidR="00E75B84">
              <w:rPr>
                <w:szCs w:val="20"/>
              </w:rPr>
            </w:r>
            <w:r w:rsidR="00E75B84">
              <w:rPr>
                <w:szCs w:val="20"/>
              </w:rPr>
              <w:fldChar w:fldCharType="separate"/>
            </w:r>
            <w:r w:rsidRPr="00D37863">
              <w:rPr>
                <w:szCs w:val="20"/>
              </w:rPr>
              <w:fldChar w:fldCharType="end"/>
            </w:r>
            <w:r w:rsidRPr="00D37863">
              <w:rPr>
                <w:szCs w:val="20"/>
              </w:rPr>
              <w:t xml:space="preserve"> nein</w:t>
            </w:r>
          </w:p>
        </w:tc>
      </w:tr>
      <w:tr w:rsidR="009D4045" w:rsidRPr="00D37863" w14:paraId="7565415D" w14:textId="77777777" w:rsidTr="0037749D">
        <w:tc>
          <w:tcPr>
            <w:tcW w:w="29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E6DED90" w14:textId="5D9591B2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Krankenkasse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A3F828C" w14:textId="77777777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Kassennummer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17FF84C" w14:textId="77777777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Versichertennummer</w:t>
            </w:r>
          </w:p>
        </w:tc>
      </w:tr>
      <w:tr w:rsidR="009D4045" w:rsidRPr="00D37863" w14:paraId="79A119F2" w14:textId="77777777" w:rsidTr="0037749D">
        <w:tc>
          <w:tcPr>
            <w:tcW w:w="290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C39061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5"/>
          </w:p>
          <w:p w14:paraId="6090B09E" w14:textId="5C037C47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4883F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6"/>
          </w:p>
        </w:tc>
        <w:tc>
          <w:tcPr>
            <w:tcW w:w="353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7BB379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7"/>
          </w:p>
        </w:tc>
      </w:tr>
      <w:tr w:rsidR="009D4045" w:rsidRPr="00D37863" w14:paraId="02D20A29" w14:textId="77777777" w:rsidTr="0037749D">
        <w:tc>
          <w:tcPr>
            <w:tcW w:w="29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46D55D2" w14:textId="77777777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Versichert über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822B55" w14:textId="77777777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Status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9C5581C" w14:textId="77777777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Versichertenkarte gültig bis</w:t>
            </w:r>
          </w:p>
        </w:tc>
      </w:tr>
      <w:tr w:rsidR="009D4045" w:rsidRPr="00D37863" w14:paraId="20FB2A7E" w14:textId="77777777" w:rsidTr="0037749D">
        <w:tc>
          <w:tcPr>
            <w:tcW w:w="290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BF5866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8"/>
          </w:p>
          <w:p w14:paraId="797AD543" w14:textId="4586A045" w:rsidR="009D4045" w:rsidRPr="00D37863" w:rsidRDefault="009D4045" w:rsidP="009D4045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546F49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353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3E3EC6" w14:textId="77777777" w:rsidR="009D4045" w:rsidRPr="0037749D" w:rsidRDefault="009D4045" w:rsidP="009D4045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0"/>
          </w:p>
        </w:tc>
      </w:tr>
    </w:tbl>
    <w:p w14:paraId="68DD0C36" w14:textId="68AEA5AF" w:rsidR="00D37863" w:rsidRPr="00D37863" w:rsidRDefault="00D37863" w:rsidP="00D37863">
      <w:pPr>
        <w:pStyle w:val="Kopfzeile"/>
        <w:tabs>
          <w:tab w:val="clear" w:pos="4536"/>
          <w:tab w:val="clear" w:pos="9072"/>
        </w:tabs>
        <w:rPr>
          <w:szCs w:val="20"/>
        </w:rPr>
      </w:pPr>
    </w:p>
    <w:p w14:paraId="2581350D" w14:textId="45036794" w:rsidR="00D37863" w:rsidRPr="00D37863" w:rsidRDefault="00D37863" w:rsidP="00D37863">
      <w:pPr>
        <w:spacing w:after="0" w:line="240" w:lineRule="auto"/>
        <w:rPr>
          <w:szCs w:val="20"/>
          <w:vertAlign w:val="subscript"/>
        </w:rPr>
      </w:pPr>
      <w:r w:rsidRPr="00D37863">
        <w:rPr>
          <w:szCs w:val="20"/>
          <w:vertAlign w:val="subscript"/>
        </w:rPr>
        <w:br w:type="page"/>
      </w:r>
    </w:p>
    <w:p w14:paraId="1539FC17" w14:textId="448447CC" w:rsidR="00D37863" w:rsidRPr="00D37863" w:rsidRDefault="00D37863" w:rsidP="00D37863">
      <w:pPr>
        <w:spacing w:after="0" w:line="240" w:lineRule="auto"/>
        <w:rPr>
          <w:szCs w:val="20"/>
        </w:rPr>
      </w:pPr>
      <w:r w:rsidRPr="00D37863">
        <w:rPr>
          <w:szCs w:val="20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8"/>
      <w:r w:rsidRPr="00D37863">
        <w:rPr>
          <w:szCs w:val="20"/>
        </w:rPr>
        <w:instrText xml:space="preserve"> FORMCHECKBOX </w:instrText>
      </w:r>
      <w:r w:rsidR="00E75B84">
        <w:rPr>
          <w:szCs w:val="20"/>
        </w:rPr>
      </w:r>
      <w:r w:rsidR="00E75B84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bookmarkEnd w:id="21"/>
      <w:r w:rsidRPr="00D37863">
        <w:rPr>
          <w:szCs w:val="20"/>
        </w:rPr>
        <w:t xml:space="preserve"> Im Falle einer Erkrankung oder eines Unfalles darf</w:t>
      </w:r>
    </w:p>
    <w:p w14:paraId="6C88B4C0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36"/>
        <w:gridCol w:w="2932"/>
        <w:gridCol w:w="3488"/>
      </w:tblGrid>
      <w:tr w:rsidR="00D37863" w:rsidRPr="00D37863" w14:paraId="496169E0" w14:textId="77777777" w:rsidTr="0037749D">
        <w:tc>
          <w:tcPr>
            <w:tcW w:w="2872" w:type="dxa"/>
          </w:tcPr>
          <w:p w14:paraId="538B2502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Name, Vorname</w:t>
            </w:r>
          </w:p>
        </w:tc>
        <w:tc>
          <w:tcPr>
            <w:tcW w:w="2869" w:type="dxa"/>
          </w:tcPr>
          <w:p w14:paraId="1C178FED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Geburtsdatum</w:t>
            </w:r>
          </w:p>
        </w:tc>
        <w:tc>
          <w:tcPr>
            <w:tcW w:w="3413" w:type="dxa"/>
          </w:tcPr>
          <w:p w14:paraId="4EF9348A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Funktion</w:t>
            </w:r>
          </w:p>
        </w:tc>
      </w:tr>
      <w:tr w:rsidR="00D37863" w:rsidRPr="00D37863" w14:paraId="08E67526" w14:textId="77777777" w:rsidTr="0037749D">
        <w:tc>
          <w:tcPr>
            <w:tcW w:w="2872" w:type="dxa"/>
          </w:tcPr>
          <w:p w14:paraId="392784C0" w14:textId="55DF1A9B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="00416318" w:rsidRPr="0037749D">
              <w:rPr>
                <w:b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2"/>
          </w:p>
          <w:p w14:paraId="3C1C9371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69" w:type="dxa"/>
          </w:tcPr>
          <w:p w14:paraId="2F5119CA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3"/>
          </w:p>
        </w:tc>
        <w:tc>
          <w:tcPr>
            <w:tcW w:w="3413" w:type="dxa"/>
          </w:tcPr>
          <w:p w14:paraId="555715A6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4"/>
          </w:p>
        </w:tc>
      </w:tr>
      <w:tr w:rsidR="00D37863" w:rsidRPr="00D37863" w14:paraId="405032CB" w14:textId="77777777" w:rsidTr="0037749D">
        <w:tc>
          <w:tcPr>
            <w:tcW w:w="2872" w:type="dxa"/>
          </w:tcPr>
          <w:p w14:paraId="0C28DF3E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1708F5FD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69" w:type="dxa"/>
          </w:tcPr>
          <w:p w14:paraId="4DD1A1AF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  <w:tc>
          <w:tcPr>
            <w:tcW w:w="3413" w:type="dxa"/>
          </w:tcPr>
          <w:p w14:paraId="7E3487F1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</w:tbl>
    <w:p w14:paraId="5FB97487" w14:textId="4DF03946" w:rsidR="00D37863" w:rsidRPr="00D37863" w:rsidRDefault="00D37863" w:rsidP="00D37863">
      <w:pPr>
        <w:spacing w:after="0" w:line="240" w:lineRule="auto"/>
        <w:rPr>
          <w:szCs w:val="20"/>
        </w:rPr>
      </w:pPr>
      <w:r w:rsidRPr="00D37863">
        <w:rPr>
          <w:szCs w:val="20"/>
        </w:rPr>
        <w:t>über Behandlungen entscheiden und in medizinische Eingriffe (einschließlich Operationen) einwilligen. Bei lebensbedrohlichen Erkrankungen/ Unfällen entscheidet der behandelnde Ar</w:t>
      </w:r>
      <w:r>
        <w:rPr>
          <w:szCs w:val="20"/>
        </w:rPr>
        <w:t>zt vor Ort.</w:t>
      </w:r>
    </w:p>
    <w:p w14:paraId="68B856A0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p w14:paraId="02E0346F" w14:textId="77777777" w:rsidR="00D37863" w:rsidRPr="00D37863" w:rsidRDefault="00D37863" w:rsidP="00D37863">
      <w:pPr>
        <w:spacing w:after="0" w:line="240" w:lineRule="auto"/>
        <w:rPr>
          <w:szCs w:val="20"/>
        </w:rPr>
      </w:pPr>
      <w:r w:rsidRPr="00D37863">
        <w:rPr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Pr="00D37863">
        <w:rPr>
          <w:szCs w:val="20"/>
        </w:rPr>
        <w:instrText xml:space="preserve"> FORMCHECKBOX </w:instrText>
      </w:r>
      <w:r w:rsidR="00E75B84">
        <w:rPr>
          <w:szCs w:val="20"/>
        </w:rPr>
      </w:r>
      <w:r w:rsidR="00E75B84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bookmarkEnd w:id="25"/>
      <w:r w:rsidRPr="00D37863">
        <w:rPr>
          <w:szCs w:val="20"/>
        </w:rPr>
        <w:t xml:space="preserve"> Im Falle einer Erkrankung oder eines Unfalles darf / dürfen nur die Erziehungs-/ Sorgeberechtigten über Behandlungen entscheiden und in medizinische Eingriffe (einschließlich Operationen) einwilligen.</w:t>
      </w:r>
    </w:p>
    <w:p w14:paraId="6E4846E9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p w14:paraId="65D54883" w14:textId="64F70B66" w:rsidR="00D37863" w:rsidRPr="00D37863" w:rsidRDefault="00D37863" w:rsidP="00D37863">
      <w:pPr>
        <w:spacing w:after="0" w:line="240" w:lineRule="auto"/>
        <w:rPr>
          <w:szCs w:val="20"/>
        </w:rPr>
      </w:pPr>
      <w:r w:rsidRPr="00D37863">
        <w:rPr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37863">
        <w:rPr>
          <w:szCs w:val="20"/>
        </w:rPr>
        <w:instrText xml:space="preserve"> FORMCHECKBOX </w:instrText>
      </w:r>
      <w:r w:rsidR="00E75B84">
        <w:rPr>
          <w:szCs w:val="20"/>
        </w:rPr>
      </w:r>
      <w:r w:rsidR="00E75B84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r w:rsidRPr="00D37863">
        <w:rPr>
          <w:szCs w:val="20"/>
        </w:rPr>
        <w:t xml:space="preserve"> Es besteht zurzeit keine akute/ansteckende Erkrankung.</w:t>
      </w:r>
    </w:p>
    <w:p w14:paraId="424BC1B3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p w14:paraId="6F52D062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p w14:paraId="57113011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p w14:paraId="496DEEBE" w14:textId="77777777" w:rsidR="00D37863" w:rsidRPr="00D37863" w:rsidRDefault="00D37863" w:rsidP="00D37863">
      <w:pPr>
        <w:spacing w:after="0" w:line="240" w:lineRule="auto"/>
        <w:rPr>
          <w:szCs w:val="20"/>
        </w:rPr>
      </w:pPr>
      <w:r w:rsidRPr="00D37863">
        <w:rPr>
          <w:szCs w:val="20"/>
        </w:rPr>
        <w:t>Ich bin / Wir sind (jederzeit) wie folgt zu erreichen: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931"/>
        <w:gridCol w:w="3491"/>
      </w:tblGrid>
      <w:tr w:rsidR="00D37863" w:rsidRPr="00D37863" w14:paraId="71F143E1" w14:textId="77777777" w:rsidTr="0037749D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96CBE73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Name, Vorname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BD309EE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Telefon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30EC97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Mobil</w:t>
            </w:r>
          </w:p>
        </w:tc>
      </w:tr>
      <w:tr w:rsidR="00D37863" w:rsidRPr="00D37863" w14:paraId="29BEAF7A" w14:textId="77777777" w:rsidTr="0037749D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C60593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6"/>
          </w:p>
          <w:p w14:paraId="7AD0B589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4082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7"/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A478E4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8"/>
          </w:p>
        </w:tc>
      </w:tr>
      <w:tr w:rsidR="00D37863" w:rsidRPr="00D37863" w14:paraId="4E9C599D" w14:textId="77777777" w:rsidTr="0037749D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35E9D7C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Straße, Nr.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FCC606F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PLZ, Ort</w:t>
            </w:r>
          </w:p>
        </w:tc>
      </w:tr>
      <w:tr w:rsidR="00D37863" w:rsidRPr="00D37863" w14:paraId="5FF3D897" w14:textId="77777777" w:rsidTr="0037749D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26CD53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29"/>
          </w:p>
          <w:p w14:paraId="6E9FDB91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B73188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  <w:bookmarkEnd w:id="30"/>
          </w:p>
        </w:tc>
      </w:tr>
      <w:tr w:rsidR="00D37863" w:rsidRPr="00D37863" w14:paraId="3DA95473" w14:textId="77777777" w:rsidTr="0037749D">
        <w:tc>
          <w:tcPr>
            <w:tcW w:w="307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8C8FCD0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Name, Vorname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19776E1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Telefon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B85BDE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Mobil</w:t>
            </w:r>
          </w:p>
        </w:tc>
      </w:tr>
      <w:tr w:rsidR="00D37863" w:rsidRPr="00D37863" w14:paraId="6810C513" w14:textId="77777777" w:rsidTr="0037749D">
        <w:tc>
          <w:tcPr>
            <w:tcW w:w="307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19A2D6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0688A42B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EB07B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  <w:tc>
          <w:tcPr>
            <w:tcW w:w="366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9534A1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  <w:tr w:rsidR="00D37863" w:rsidRPr="00D37863" w14:paraId="63F99EE8" w14:textId="77777777" w:rsidTr="0037749D">
        <w:tc>
          <w:tcPr>
            <w:tcW w:w="614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66559C5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Straße, Nr.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931BBAC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  <w:r w:rsidRPr="00D37863">
              <w:rPr>
                <w:szCs w:val="20"/>
              </w:rPr>
              <w:t>PLZ, Ort</w:t>
            </w:r>
          </w:p>
        </w:tc>
      </w:tr>
      <w:tr w:rsidR="00D37863" w:rsidRPr="00D37863" w14:paraId="664E9314" w14:textId="77777777" w:rsidTr="0037749D"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5219EC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  <w:p w14:paraId="3AB9654D" w14:textId="77777777" w:rsidR="00D37863" w:rsidRPr="00D37863" w:rsidRDefault="00D37863" w:rsidP="00D3786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6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700A78" w14:textId="77777777" w:rsidR="00D37863" w:rsidRPr="0037749D" w:rsidRDefault="00D37863" w:rsidP="00D37863">
            <w:pPr>
              <w:spacing w:after="0" w:line="240" w:lineRule="auto"/>
              <w:rPr>
                <w:b/>
                <w:szCs w:val="20"/>
              </w:rPr>
            </w:pPr>
            <w:r w:rsidRPr="0037749D">
              <w:rPr>
                <w:b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749D">
              <w:rPr>
                <w:b/>
                <w:szCs w:val="20"/>
              </w:rPr>
              <w:instrText xml:space="preserve"> FORMTEXT </w:instrText>
            </w:r>
            <w:r w:rsidRPr="0037749D">
              <w:rPr>
                <w:b/>
                <w:szCs w:val="20"/>
              </w:rPr>
            </w:r>
            <w:r w:rsidRPr="0037749D">
              <w:rPr>
                <w:b/>
                <w:szCs w:val="20"/>
              </w:rPr>
              <w:fldChar w:fldCharType="separate"/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noProof/>
                <w:szCs w:val="20"/>
              </w:rPr>
              <w:t> </w:t>
            </w:r>
            <w:r w:rsidRPr="0037749D">
              <w:rPr>
                <w:b/>
                <w:szCs w:val="20"/>
              </w:rPr>
              <w:fldChar w:fldCharType="end"/>
            </w:r>
          </w:p>
        </w:tc>
      </w:tr>
    </w:tbl>
    <w:p w14:paraId="6F6D5F46" w14:textId="211446AA" w:rsidR="00D37863" w:rsidRDefault="00D37863" w:rsidP="0037749D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  <w:r w:rsidRPr="00D37863">
        <w:rPr>
          <w:szCs w:val="20"/>
        </w:rPr>
        <w:t>Im Falle der Unterschrift nur eines</w:t>
      </w:r>
      <w:r w:rsidR="00FC18DD">
        <w:rPr>
          <w:szCs w:val="20"/>
        </w:rPr>
        <w:t>*einer</w:t>
      </w:r>
      <w:r w:rsidRPr="00D37863">
        <w:rPr>
          <w:szCs w:val="20"/>
        </w:rPr>
        <w:t xml:space="preserve"> Erziehungs-/ Sorgeberechtigten versichert diese</w:t>
      </w:r>
      <w:r w:rsidR="00FC18DD">
        <w:rPr>
          <w:szCs w:val="20"/>
        </w:rPr>
        <w:t>*</w:t>
      </w:r>
      <w:r w:rsidRPr="00D37863">
        <w:rPr>
          <w:szCs w:val="20"/>
        </w:rPr>
        <w:t>r an Eides statt, dass der</w:t>
      </w:r>
      <w:r w:rsidR="00FC18DD">
        <w:rPr>
          <w:szCs w:val="20"/>
        </w:rPr>
        <w:t>*die</w:t>
      </w:r>
      <w:r w:rsidRPr="00D37863">
        <w:rPr>
          <w:szCs w:val="20"/>
        </w:rPr>
        <w:t xml:space="preserve"> andere Erziehungs-/Sorgeberechtigte ebenfalls diesem zustimmt. Ich bin/Wir sind damit einverstanden, dass die persönlichen und Behandlungsdaten zum Zwecke der gesetzlich vorgeschriebenen Dokumentation gespeichert werden. Nach Ablauf der gesetzlichen Aufbewahrungsfrist werden die Daten gelöscht!</w:t>
      </w:r>
    </w:p>
    <w:p w14:paraId="01EA37CF" w14:textId="77777777" w:rsidR="004B3B6E" w:rsidRPr="00D37863" w:rsidRDefault="004B3B6E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</w:p>
    <w:p w14:paraId="51ECE7AE" w14:textId="01F0B6D7" w:rsidR="00D37863" w:rsidRPr="00D37863" w:rsidRDefault="00D37863" w:rsidP="00D37863">
      <w:pPr>
        <w:spacing w:after="0" w:line="240" w:lineRule="auto"/>
        <w:rPr>
          <w:szCs w:val="20"/>
        </w:rPr>
      </w:pPr>
      <w:r w:rsidRPr="00D37863">
        <w:rPr>
          <w:szCs w:val="20"/>
        </w:rPr>
        <w:t>Krankenversicherungskarte</w:t>
      </w:r>
      <w:r w:rsidR="00162E3F">
        <w:rPr>
          <w:szCs w:val="20"/>
        </w:rPr>
        <w:t xml:space="preserve"> (falls vorhanden)</w:t>
      </w:r>
      <w:r w:rsidRPr="00D37863">
        <w:rPr>
          <w:szCs w:val="20"/>
        </w:rPr>
        <w:t xml:space="preserve"> und Impfausweis werden mitgeführt. </w:t>
      </w:r>
    </w:p>
    <w:p w14:paraId="0880E3BE" w14:textId="77777777" w:rsidR="00D37863" w:rsidRPr="00D37863" w:rsidRDefault="00D37863" w:rsidP="00D37863">
      <w:pPr>
        <w:spacing w:after="0" w:line="240" w:lineRule="auto"/>
        <w:rPr>
          <w:szCs w:val="20"/>
        </w:rPr>
      </w:pPr>
    </w:p>
    <w:bookmarkStart w:id="31" w:name="_Hlk527454432"/>
    <w:p w14:paraId="481B4F06" w14:textId="4B1018BC" w:rsidR="00D37863" w:rsidRDefault="00162E3F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  <w:r w:rsidRPr="00D37863">
        <w:rPr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37863">
        <w:rPr>
          <w:szCs w:val="20"/>
        </w:rPr>
        <w:instrText xml:space="preserve"> FORMCHECKBOX </w:instrText>
      </w:r>
      <w:r w:rsidR="00E75B84">
        <w:rPr>
          <w:szCs w:val="20"/>
        </w:rPr>
      </w:r>
      <w:r w:rsidR="00E75B84">
        <w:rPr>
          <w:szCs w:val="20"/>
        </w:rPr>
        <w:fldChar w:fldCharType="separate"/>
      </w:r>
      <w:r w:rsidRPr="00D37863">
        <w:rPr>
          <w:szCs w:val="20"/>
        </w:rPr>
        <w:fldChar w:fldCharType="end"/>
      </w:r>
      <w:r>
        <w:rPr>
          <w:szCs w:val="20"/>
        </w:rPr>
        <w:t xml:space="preserve"> Ich stimme zu, dass die angegebenen Daten gemäß der Datenschutzerklärung des </w:t>
      </w:r>
      <w:proofErr w:type="spellStart"/>
      <w:r>
        <w:rPr>
          <w:szCs w:val="20"/>
        </w:rPr>
        <w:t>BdP</w:t>
      </w:r>
      <w:proofErr w:type="spellEnd"/>
      <w:r>
        <w:rPr>
          <w:szCs w:val="20"/>
        </w:rPr>
        <w:t xml:space="preserve"> LV Hessen e.V. (nachzulesen auf </w:t>
      </w:r>
      <w:hyperlink r:id="rId8" w:history="1">
        <w:r w:rsidRPr="00073041">
          <w:rPr>
            <w:rStyle w:val="Link"/>
            <w:szCs w:val="20"/>
          </w:rPr>
          <w:t>https://hessenwiki.de/confluence/pages/viewpage.action?pageId=131301441</w:t>
        </w:r>
      </w:hyperlink>
      <w:r>
        <w:rPr>
          <w:szCs w:val="20"/>
        </w:rPr>
        <w:t xml:space="preserve">) behandelt werden dürfen. </w:t>
      </w:r>
    </w:p>
    <w:bookmarkEnd w:id="31"/>
    <w:p w14:paraId="0EDB82F9" w14:textId="58909BE5" w:rsidR="00162E3F" w:rsidRDefault="00162E3F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</w:p>
    <w:p w14:paraId="3EB9942E" w14:textId="70768971" w:rsidR="00162E3F" w:rsidRDefault="00162E3F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</w:p>
    <w:p w14:paraId="5AB37B7C" w14:textId="4B24F92F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</w:p>
    <w:p w14:paraId="329529E0" w14:textId="15687A43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  <w:r w:rsidRPr="00D37863">
        <w:rPr>
          <w:szCs w:val="20"/>
          <w:u w:val="single"/>
        </w:rPr>
        <w:tab/>
      </w:r>
      <w:r w:rsidRPr="00D37863">
        <w:rPr>
          <w:szCs w:val="20"/>
        </w:rPr>
        <w:tab/>
      </w:r>
      <w:r w:rsidR="004A3327">
        <w:rPr>
          <w:szCs w:val="20"/>
        </w:rPr>
        <w:t xml:space="preserve">    </w:t>
      </w:r>
      <w:r w:rsidRPr="00D37863">
        <w:rPr>
          <w:szCs w:val="20"/>
          <w:u w:val="single"/>
        </w:rPr>
        <w:tab/>
      </w:r>
      <w:r w:rsidR="004A3327">
        <w:rPr>
          <w:szCs w:val="20"/>
          <w:u w:val="single"/>
        </w:rPr>
        <w:t>__</w:t>
      </w:r>
    </w:p>
    <w:p w14:paraId="1F744A72" w14:textId="4D2BE927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  <w:r w:rsidRPr="00D37863">
        <w:rPr>
          <w:szCs w:val="20"/>
        </w:rPr>
        <w:t>Ort, Datum</w:t>
      </w:r>
      <w:r w:rsidRPr="00D37863">
        <w:rPr>
          <w:szCs w:val="20"/>
        </w:rPr>
        <w:tab/>
      </w:r>
      <w:r w:rsidRPr="00D37863">
        <w:rPr>
          <w:szCs w:val="20"/>
        </w:rPr>
        <w:tab/>
      </w:r>
      <w:r w:rsidR="004A3327">
        <w:rPr>
          <w:szCs w:val="20"/>
        </w:rPr>
        <w:t xml:space="preserve">    </w:t>
      </w:r>
      <w:r w:rsidRPr="00D37863">
        <w:rPr>
          <w:szCs w:val="20"/>
        </w:rPr>
        <w:t>Ort, Datum</w:t>
      </w:r>
    </w:p>
    <w:p w14:paraId="4B58C99C" w14:textId="025373BC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</w:p>
    <w:p w14:paraId="283B497A" w14:textId="77777777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</w:p>
    <w:p w14:paraId="057EA511" w14:textId="77777777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</w:p>
    <w:p w14:paraId="668F252F" w14:textId="2535994B" w:rsidR="00D37863" w:rsidRPr="00D37863" w:rsidRDefault="00D37863" w:rsidP="00D3786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  <w:u w:val="single"/>
        </w:rPr>
      </w:pPr>
      <w:r w:rsidRPr="00D37863">
        <w:rPr>
          <w:szCs w:val="20"/>
          <w:u w:val="single"/>
        </w:rPr>
        <w:tab/>
      </w:r>
      <w:r w:rsidR="004A3327">
        <w:rPr>
          <w:szCs w:val="20"/>
          <w:u w:val="single"/>
        </w:rPr>
        <w:t>_</w:t>
      </w:r>
      <w:r w:rsidRPr="00D37863">
        <w:rPr>
          <w:szCs w:val="20"/>
        </w:rPr>
        <w:tab/>
      </w:r>
      <w:r w:rsidR="004A3327">
        <w:rPr>
          <w:szCs w:val="20"/>
        </w:rPr>
        <w:t xml:space="preserve">     </w:t>
      </w:r>
      <w:r w:rsidRPr="00D37863">
        <w:rPr>
          <w:szCs w:val="20"/>
          <w:u w:val="single"/>
        </w:rPr>
        <w:tab/>
      </w:r>
      <w:r w:rsidR="004A3327">
        <w:rPr>
          <w:szCs w:val="20"/>
          <w:u w:val="single"/>
        </w:rPr>
        <w:t>___</w:t>
      </w:r>
    </w:p>
    <w:p w14:paraId="2EA971C8" w14:textId="16B5E92F" w:rsidR="00D37863" w:rsidRPr="003C2C9F" w:rsidRDefault="00D37863" w:rsidP="003C2C9F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Cs w:val="20"/>
        </w:rPr>
      </w:pPr>
      <w:r w:rsidRPr="00D37863">
        <w:rPr>
          <w:szCs w:val="20"/>
        </w:rPr>
        <w:t>Unterschrift der</w:t>
      </w:r>
      <w:r w:rsidR="00FC18DD">
        <w:rPr>
          <w:szCs w:val="20"/>
        </w:rPr>
        <w:t>*des</w:t>
      </w:r>
      <w:r w:rsidRPr="00D37863">
        <w:rPr>
          <w:szCs w:val="20"/>
        </w:rPr>
        <w:t xml:space="preserve"> Erziehungs-/Sorgeberechtigten</w:t>
      </w:r>
      <w:r w:rsidR="004A3327">
        <w:rPr>
          <w:szCs w:val="20"/>
        </w:rPr>
        <w:t xml:space="preserve"> </w:t>
      </w:r>
      <w:r w:rsidR="004A3327" w:rsidRPr="00D37863">
        <w:rPr>
          <w:szCs w:val="20"/>
        </w:rPr>
        <w:t>Unterschrift de</w:t>
      </w:r>
      <w:r w:rsidR="004A3327">
        <w:rPr>
          <w:szCs w:val="20"/>
        </w:rPr>
        <w:t>r*des</w:t>
      </w:r>
      <w:r w:rsidR="004A3327" w:rsidRPr="00D37863">
        <w:rPr>
          <w:szCs w:val="20"/>
        </w:rPr>
        <w:t xml:space="preserve"> Erziehungs-/Sorgeberechtigten</w:t>
      </w:r>
      <w:r w:rsidRPr="00D37863">
        <w:rPr>
          <w:szCs w:val="20"/>
        </w:rPr>
        <w:tab/>
      </w:r>
      <w:r w:rsidR="00FC18DD">
        <w:rPr>
          <w:szCs w:val="20"/>
        </w:rPr>
        <w:t xml:space="preserve">      </w:t>
      </w:r>
    </w:p>
    <w:sectPr w:rsidR="00D37863" w:rsidRPr="003C2C9F" w:rsidSect="004A3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91" w:right="1134" w:bottom="1134" w:left="1134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F5814" w14:textId="77777777" w:rsidR="00E75B84" w:rsidRDefault="00E75B84" w:rsidP="00BA0872">
      <w:pPr>
        <w:spacing w:after="0" w:line="240" w:lineRule="auto"/>
      </w:pPr>
      <w:r>
        <w:separator/>
      </w:r>
    </w:p>
  </w:endnote>
  <w:endnote w:type="continuationSeparator" w:id="0">
    <w:p w14:paraId="738731FF" w14:textId="77777777" w:rsidR="00E75B84" w:rsidRDefault="00E75B84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o Light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BdP AvantGarde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513B" w14:textId="77777777" w:rsidR="00701269" w:rsidRDefault="0070126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01F0" w14:textId="2EF2D42D" w:rsidR="00482F36" w:rsidRDefault="00482F36" w:rsidP="00482F36">
    <w:pPr>
      <w:pStyle w:val="KeinLeerraum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D79EE">
      <w:rPr>
        <w:noProof/>
      </w:rPr>
      <w:t>1</w:t>
    </w:r>
    <w:r>
      <w:fldChar w:fldCharType="end"/>
    </w:r>
    <w:r>
      <w:t xml:space="preserve"> von </w:t>
    </w:r>
    <w:r w:rsidR="005D5AA8">
      <w:rPr>
        <w:noProof/>
      </w:rPr>
      <w:fldChar w:fldCharType="begin"/>
    </w:r>
    <w:r w:rsidR="005D5AA8">
      <w:rPr>
        <w:noProof/>
      </w:rPr>
      <w:instrText xml:space="preserve"> NUMPAGES  \* Arabic  \* MERGEFORMAT </w:instrText>
    </w:r>
    <w:r w:rsidR="005D5AA8">
      <w:rPr>
        <w:noProof/>
      </w:rPr>
      <w:fldChar w:fldCharType="separate"/>
    </w:r>
    <w:r w:rsidR="00DD79EE">
      <w:rPr>
        <w:noProof/>
      </w:rPr>
      <w:t>2</w:t>
    </w:r>
    <w:r w:rsidR="005D5AA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63B7" w14:textId="77777777" w:rsidR="00701269" w:rsidRDefault="0070126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1A36" w14:textId="77777777" w:rsidR="00E75B84" w:rsidRDefault="00E75B84" w:rsidP="00BA0872">
      <w:pPr>
        <w:spacing w:after="0" w:line="240" w:lineRule="auto"/>
      </w:pPr>
      <w:r>
        <w:separator/>
      </w:r>
    </w:p>
  </w:footnote>
  <w:footnote w:type="continuationSeparator" w:id="0">
    <w:p w14:paraId="16500DC2" w14:textId="77777777" w:rsidR="00E75B84" w:rsidRDefault="00E75B84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E869" w14:textId="77777777" w:rsidR="00701269" w:rsidRDefault="0070126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84F5" w14:textId="3524A70A" w:rsidR="00076693" w:rsidRDefault="00FC18DD" w:rsidP="006A202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CD4FB4E" wp14:editId="5F74C391">
          <wp:extent cx="2259965" cy="807376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eszeichen_v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3248" cy="81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margin" w:tblpXSpec="right" w:tblpY="1"/>
      <w:tblW w:w="33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242C90" w14:paraId="1BED4128" w14:textId="77777777" w:rsidTr="007E1F9D">
      <w:trPr>
        <w:jc w:val="right"/>
      </w:trPr>
      <w:tc>
        <w:tcPr>
          <w:tcW w:w="3340" w:type="dxa"/>
          <w:gridSpan w:val="2"/>
        </w:tcPr>
        <w:p w14:paraId="00F6ECF6" w14:textId="207AD8D0" w:rsidR="00242C90" w:rsidRDefault="00242C90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</w:tr>
    <w:tr w:rsidR="00242C90" w14:paraId="3B18D873" w14:textId="77777777" w:rsidTr="007E1F9D">
      <w:trPr>
        <w:jc w:val="right"/>
      </w:trPr>
      <w:tc>
        <w:tcPr>
          <w:tcW w:w="1265" w:type="dxa"/>
        </w:tcPr>
        <w:p w14:paraId="77E96050" w14:textId="77777777" w:rsidR="00242C90" w:rsidRDefault="00242C90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</w:tcPr>
        <w:p w14:paraId="4F20DF06" w14:textId="5AC4357C" w:rsidR="00242C90" w:rsidRDefault="00242C90" w:rsidP="00793A7F">
          <w:pPr>
            <w:pStyle w:val="Regionalleiste"/>
            <w:framePr w:hSpace="0" w:wrap="auto" w:vAnchor="margin" w:hAnchor="text" w:yAlign="inline"/>
          </w:pPr>
        </w:p>
      </w:tc>
    </w:tr>
  </w:tbl>
  <w:p w14:paraId="43348380" w14:textId="77777777" w:rsidR="00242C90" w:rsidRDefault="00242C90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E05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659AE"/>
    <w:multiLevelType w:val="hybridMultilevel"/>
    <w:tmpl w:val="B8BE01C2"/>
    <w:lvl w:ilvl="0" w:tplc="1FEE5F70">
      <w:numFmt w:val="bullet"/>
      <w:lvlText w:val="-"/>
      <w:lvlJc w:val="left"/>
      <w:pPr>
        <w:ind w:left="720" w:hanging="360"/>
      </w:pPr>
      <w:rPr>
        <w:rFonts w:ascii="Aleo Light" w:eastAsiaTheme="minorHAnsi" w:hAnsi="Ale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7E09"/>
    <w:multiLevelType w:val="hybridMultilevel"/>
    <w:tmpl w:val="87CAB558"/>
    <w:lvl w:ilvl="0" w:tplc="60701A18">
      <w:numFmt w:val="bullet"/>
      <w:lvlText w:val="-"/>
      <w:lvlJc w:val="left"/>
      <w:pPr>
        <w:ind w:left="720" w:hanging="360"/>
      </w:pPr>
      <w:rPr>
        <w:rFonts w:ascii="Aleo Light" w:eastAsiaTheme="minorHAnsi" w:hAnsi="Ale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0EC6"/>
    <w:multiLevelType w:val="hybridMultilevel"/>
    <w:tmpl w:val="EFD0A3E4"/>
    <w:lvl w:ilvl="0" w:tplc="BF0247B8">
      <w:numFmt w:val="bullet"/>
      <w:lvlText w:val="-"/>
      <w:lvlJc w:val="left"/>
      <w:pPr>
        <w:ind w:left="720" w:hanging="360"/>
      </w:pPr>
      <w:rPr>
        <w:rFonts w:ascii="Aleo Light" w:eastAsiaTheme="minorHAnsi" w:hAnsi="Ale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72"/>
    <w:rsid w:val="00047FC6"/>
    <w:rsid w:val="00065A6A"/>
    <w:rsid w:val="0007320E"/>
    <w:rsid w:val="00076693"/>
    <w:rsid w:val="000B07F4"/>
    <w:rsid w:val="000B1D23"/>
    <w:rsid w:val="000C3E3C"/>
    <w:rsid w:val="000D0461"/>
    <w:rsid w:val="000D4D53"/>
    <w:rsid w:val="000F62DA"/>
    <w:rsid w:val="000F652C"/>
    <w:rsid w:val="000F7576"/>
    <w:rsid w:val="00103207"/>
    <w:rsid w:val="0011191C"/>
    <w:rsid w:val="001150CE"/>
    <w:rsid w:val="00137CD5"/>
    <w:rsid w:val="00145860"/>
    <w:rsid w:val="00145D33"/>
    <w:rsid w:val="00162E3F"/>
    <w:rsid w:val="00180D7B"/>
    <w:rsid w:val="00194B52"/>
    <w:rsid w:val="001A44EB"/>
    <w:rsid w:val="001C255D"/>
    <w:rsid w:val="001D4CE4"/>
    <w:rsid w:val="00212E8F"/>
    <w:rsid w:val="00231F9E"/>
    <w:rsid w:val="00242C90"/>
    <w:rsid w:val="002538A3"/>
    <w:rsid w:val="002574B4"/>
    <w:rsid w:val="00265696"/>
    <w:rsid w:val="00286439"/>
    <w:rsid w:val="00287E7D"/>
    <w:rsid w:val="002A5CD4"/>
    <w:rsid w:val="002B6E72"/>
    <w:rsid w:val="002E7604"/>
    <w:rsid w:val="002E7BC4"/>
    <w:rsid w:val="002F4302"/>
    <w:rsid w:val="00304E90"/>
    <w:rsid w:val="00306496"/>
    <w:rsid w:val="00313D67"/>
    <w:rsid w:val="00345DB8"/>
    <w:rsid w:val="0035143B"/>
    <w:rsid w:val="003726D1"/>
    <w:rsid w:val="0037749D"/>
    <w:rsid w:val="003813BF"/>
    <w:rsid w:val="003A25F6"/>
    <w:rsid w:val="003A599B"/>
    <w:rsid w:val="003B5D42"/>
    <w:rsid w:val="003B7DDF"/>
    <w:rsid w:val="003C2C9F"/>
    <w:rsid w:val="003C6EAD"/>
    <w:rsid w:val="003D31D7"/>
    <w:rsid w:val="003D4A03"/>
    <w:rsid w:val="00416318"/>
    <w:rsid w:val="004207C7"/>
    <w:rsid w:val="00422AC9"/>
    <w:rsid w:val="00446D08"/>
    <w:rsid w:val="00447606"/>
    <w:rsid w:val="00464536"/>
    <w:rsid w:val="00476B1D"/>
    <w:rsid w:val="00482F36"/>
    <w:rsid w:val="0048328A"/>
    <w:rsid w:val="004963F3"/>
    <w:rsid w:val="004A3327"/>
    <w:rsid w:val="004B3B6E"/>
    <w:rsid w:val="004B65A0"/>
    <w:rsid w:val="004C484F"/>
    <w:rsid w:val="004C79EE"/>
    <w:rsid w:val="004E384C"/>
    <w:rsid w:val="00515570"/>
    <w:rsid w:val="005271A7"/>
    <w:rsid w:val="005A2287"/>
    <w:rsid w:val="005D5AA8"/>
    <w:rsid w:val="005D7CF8"/>
    <w:rsid w:val="00602295"/>
    <w:rsid w:val="00604A04"/>
    <w:rsid w:val="00666E72"/>
    <w:rsid w:val="0069661F"/>
    <w:rsid w:val="006A202F"/>
    <w:rsid w:val="006D53CC"/>
    <w:rsid w:val="00701269"/>
    <w:rsid w:val="0070639C"/>
    <w:rsid w:val="00723A6A"/>
    <w:rsid w:val="007469CA"/>
    <w:rsid w:val="007518C9"/>
    <w:rsid w:val="007742E6"/>
    <w:rsid w:val="00787526"/>
    <w:rsid w:val="00793A7F"/>
    <w:rsid w:val="007A049D"/>
    <w:rsid w:val="007D16BE"/>
    <w:rsid w:val="007D5081"/>
    <w:rsid w:val="007E1F9D"/>
    <w:rsid w:val="00821FA9"/>
    <w:rsid w:val="008375F4"/>
    <w:rsid w:val="0087169C"/>
    <w:rsid w:val="008C4BE2"/>
    <w:rsid w:val="008D4802"/>
    <w:rsid w:val="008E6915"/>
    <w:rsid w:val="008E7D8D"/>
    <w:rsid w:val="008F5E6F"/>
    <w:rsid w:val="008F698F"/>
    <w:rsid w:val="00906A55"/>
    <w:rsid w:val="00921B37"/>
    <w:rsid w:val="009514A0"/>
    <w:rsid w:val="009531BA"/>
    <w:rsid w:val="009813F6"/>
    <w:rsid w:val="00984CC2"/>
    <w:rsid w:val="0099129C"/>
    <w:rsid w:val="009C54CB"/>
    <w:rsid w:val="009D1511"/>
    <w:rsid w:val="009D23F3"/>
    <w:rsid w:val="009D27DA"/>
    <w:rsid w:val="009D4045"/>
    <w:rsid w:val="009D42EA"/>
    <w:rsid w:val="009D636C"/>
    <w:rsid w:val="00A77CB0"/>
    <w:rsid w:val="00A91240"/>
    <w:rsid w:val="00AE14C8"/>
    <w:rsid w:val="00AE6240"/>
    <w:rsid w:val="00AE7E60"/>
    <w:rsid w:val="00AF1E32"/>
    <w:rsid w:val="00AF3F09"/>
    <w:rsid w:val="00AF522E"/>
    <w:rsid w:val="00B07C31"/>
    <w:rsid w:val="00B201E5"/>
    <w:rsid w:val="00B27169"/>
    <w:rsid w:val="00B56983"/>
    <w:rsid w:val="00B61106"/>
    <w:rsid w:val="00B8708D"/>
    <w:rsid w:val="00BA0872"/>
    <w:rsid w:val="00BA38C3"/>
    <w:rsid w:val="00BB58BD"/>
    <w:rsid w:val="00BF33F9"/>
    <w:rsid w:val="00C22DB5"/>
    <w:rsid w:val="00C47328"/>
    <w:rsid w:val="00C53B61"/>
    <w:rsid w:val="00C7292A"/>
    <w:rsid w:val="00C95309"/>
    <w:rsid w:val="00C95662"/>
    <w:rsid w:val="00CF00AB"/>
    <w:rsid w:val="00D21DD3"/>
    <w:rsid w:val="00D37863"/>
    <w:rsid w:val="00D53AB6"/>
    <w:rsid w:val="00DA4ACA"/>
    <w:rsid w:val="00DD1913"/>
    <w:rsid w:val="00DD79EE"/>
    <w:rsid w:val="00DE6766"/>
    <w:rsid w:val="00DF0B7C"/>
    <w:rsid w:val="00DF763F"/>
    <w:rsid w:val="00E10CED"/>
    <w:rsid w:val="00E27B8D"/>
    <w:rsid w:val="00E4733F"/>
    <w:rsid w:val="00E64879"/>
    <w:rsid w:val="00E75B84"/>
    <w:rsid w:val="00E760FB"/>
    <w:rsid w:val="00E92630"/>
    <w:rsid w:val="00E95B48"/>
    <w:rsid w:val="00E97B36"/>
    <w:rsid w:val="00EA1D2F"/>
    <w:rsid w:val="00EB389D"/>
    <w:rsid w:val="00EE320E"/>
    <w:rsid w:val="00F4558A"/>
    <w:rsid w:val="00F47A78"/>
    <w:rsid w:val="00F94E7F"/>
    <w:rsid w:val="00F971D1"/>
    <w:rsid w:val="00FB171E"/>
    <w:rsid w:val="00FC18DD"/>
    <w:rsid w:val="00FC23A7"/>
    <w:rsid w:val="00FC3D9D"/>
    <w:rsid w:val="00FD446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F5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59"/>
    <w:rsid w:val="00BA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793A7F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000000" w:themeColor="text1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93A7F"/>
    <w:pPr>
      <w:pBdr>
        <w:top w:val="single" w:sz="8" w:space="2" w:color="767171" w:themeColor="background2" w:themeShade="80"/>
        <w:bottom w:val="single" w:sz="8" w:space="2" w:color="767171" w:themeColor="background2" w:themeShade="8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793A7F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000000" w:themeColor="text1"/>
      <w:sz w:val="28"/>
    </w:rPr>
  </w:style>
  <w:style w:type="character" w:styleId="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  <w:style w:type="paragraph" w:customStyle="1" w:styleId="Brieftext">
    <w:name w:val="Brieftext"/>
    <w:rsid w:val="004C79EE"/>
    <w:pPr>
      <w:spacing w:after="0" w:line="280" w:lineRule="atLeast"/>
    </w:pPr>
    <w:rPr>
      <w:rFonts w:ascii="BdP AvantGarde" w:eastAsia="Times New Roman" w:hAnsi="BdP AvantGarde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5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5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5A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62E3F"/>
    <w:pPr>
      <w:spacing w:after="0" w:line="240" w:lineRule="auto"/>
    </w:pPr>
    <w:rPr>
      <w:sz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2E3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D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ssenwiki.de/confluence/pages/viewpage.action?pageId=131301441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0E8-4105-CC44-83A4-8868C679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3881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2019-02-02T22:15:00Z</dcterms:created>
  <dcterms:modified xsi:type="dcterms:W3CDTF">2019-02-02T22:15:00Z</dcterms:modified>
</cp:coreProperties>
</file>