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3DB9" w14:textId="17B83024" w:rsidR="00742705" w:rsidRDefault="00076693" w:rsidP="00742705">
      <w:pPr>
        <w:pStyle w:val="Brieftext"/>
        <w:jc w:val="both"/>
        <w:rPr>
          <w:rFonts w:asciiTheme="majorHAnsi" w:hAnsiTheme="majorHAnsi"/>
          <w:sz w:val="32"/>
        </w:rPr>
      </w:pPr>
      <w:r w:rsidRPr="004B3B6E">
        <w:rPr>
          <w:rFonts w:asciiTheme="majorHAnsi" w:hAnsiTheme="majorHAnsi"/>
          <w:sz w:val="32"/>
        </w:rPr>
        <w:t>Gesundheitsfragebogen</w:t>
      </w:r>
      <w:r w:rsidR="00ED44FD">
        <w:rPr>
          <w:rFonts w:asciiTheme="majorHAnsi" w:hAnsiTheme="majorHAnsi"/>
          <w:sz w:val="32"/>
        </w:rPr>
        <w:t xml:space="preserve"> </w:t>
      </w:r>
      <w:r w:rsidRPr="004B3B6E">
        <w:rPr>
          <w:rFonts w:asciiTheme="majorHAnsi" w:hAnsiTheme="majorHAnsi"/>
          <w:sz w:val="32"/>
        </w:rPr>
        <w:t>für d</w:t>
      </w:r>
      <w:r w:rsidR="00FC18DD">
        <w:rPr>
          <w:rFonts w:asciiTheme="majorHAnsi" w:hAnsiTheme="majorHAnsi"/>
          <w:sz w:val="32"/>
        </w:rPr>
        <w:t>ie Landesfahrt</w:t>
      </w:r>
      <w:r w:rsidR="00ED44FD">
        <w:rPr>
          <w:rFonts w:asciiTheme="majorHAnsi" w:hAnsiTheme="majorHAnsi"/>
          <w:sz w:val="32"/>
        </w:rPr>
        <w:t xml:space="preserve"> 2</w:t>
      </w:r>
      <w:r w:rsidR="00FC18DD">
        <w:rPr>
          <w:rFonts w:asciiTheme="majorHAnsi" w:hAnsiTheme="majorHAnsi"/>
          <w:sz w:val="32"/>
        </w:rPr>
        <w:t>0</w:t>
      </w:r>
      <w:r w:rsidR="00851825">
        <w:rPr>
          <w:rFonts w:asciiTheme="majorHAnsi" w:hAnsiTheme="majorHAnsi"/>
          <w:sz w:val="32"/>
        </w:rPr>
        <w:t>21</w:t>
      </w:r>
    </w:p>
    <w:p w14:paraId="34EA9570" w14:textId="4E88EB35" w:rsidR="00742705" w:rsidRPr="00742705" w:rsidRDefault="00BC44BB" w:rsidP="00742705">
      <w:pPr>
        <w:pStyle w:val="Brieftext"/>
        <w:jc w:val="both"/>
        <w:rPr>
          <w:rFonts w:asciiTheme="majorHAnsi" w:hAnsiTheme="majorHAnsi"/>
          <w:sz w:val="32"/>
        </w:rPr>
      </w:pPr>
      <w:r w:rsidRPr="009219D4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 xml:space="preserve">Health questionnaire for the </w:t>
      </w:r>
      <w:r w:rsidR="009442A5" w:rsidRPr="009219D4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>“</w:t>
      </w:r>
      <w:proofErr w:type="spellStart"/>
      <w:r w:rsidRPr="009219D4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>Landesfahrt</w:t>
      </w:r>
      <w:proofErr w:type="spellEnd"/>
      <w:r w:rsidRPr="009219D4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 xml:space="preserve"> </w:t>
      </w:r>
      <w:r w:rsidR="009442A5" w:rsidRPr="009219D4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>2021“from</w:t>
      </w:r>
      <w:r w:rsidRPr="009219D4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 xml:space="preserve"> the </w:t>
      </w:r>
      <w:proofErr w:type="spellStart"/>
      <w:r w:rsidRPr="009219D4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>german</w:t>
      </w:r>
      <w:proofErr w:type="spellEnd"/>
      <w:r w:rsidRPr="009219D4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 xml:space="preserve"> scout </w:t>
      </w:r>
      <w:r w:rsidR="009442A5" w:rsidRPr="009219D4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>organization</w:t>
      </w:r>
      <w:r w:rsidR="009219D4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 xml:space="preserve">. </w:t>
      </w:r>
      <w:r w:rsidR="009219D4" w:rsidRPr="009219D4">
        <w:rPr>
          <w:rFonts w:asciiTheme="minorHAnsi" w:eastAsiaTheme="minorHAnsi" w:hAnsiTheme="minorHAnsi" w:cstheme="minorBidi"/>
          <w:sz w:val="13"/>
          <w:szCs w:val="13"/>
          <w:lang w:val="es-ES" w:eastAsia="en-US"/>
        </w:rPr>
        <w:t>|</w:t>
      </w:r>
      <w:r w:rsidR="009219D4">
        <w:rPr>
          <w:rFonts w:asciiTheme="minorHAnsi" w:eastAsiaTheme="minorHAnsi" w:hAnsiTheme="minorHAnsi" w:cstheme="minorBidi"/>
          <w:sz w:val="13"/>
          <w:szCs w:val="13"/>
          <w:lang w:val="es-ES" w:eastAsia="en-US"/>
        </w:rPr>
        <w:t xml:space="preserve"> </w:t>
      </w:r>
      <w:r w:rsidR="00742705" w:rsidRPr="00742705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 xml:space="preserve">Questionnaire de </w:t>
      </w:r>
      <w:proofErr w:type="spellStart"/>
      <w:r w:rsidR="00742705" w:rsidRPr="00742705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>santé</w:t>
      </w:r>
      <w:proofErr w:type="spellEnd"/>
      <w:r w:rsidR="00742705" w:rsidRPr="00742705">
        <w:rPr>
          <w:rFonts w:asciiTheme="minorHAnsi" w:eastAsiaTheme="minorHAnsi" w:hAnsiTheme="minorHAnsi" w:cstheme="minorBidi"/>
          <w:sz w:val="13"/>
          <w:szCs w:val="13"/>
          <w:lang w:val="en-US" w:eastAsia="en-US"/>
        </w:rPr>
        <w:t xml:space="preserve"> – voyage du Land de Hesse 2021</w:t>
      </w:r>
    </w:p>
    <w:p w14:paraId="4BD6B719" w14:textId="77777777" w:rsidR="00742705" w:rsidRPr="00742705" w:rsidRDefault="00742705" w:rsidP="00742705">
      <w:pPr>
        <w:pStyle w:val="Brieftext"/>
        <w:jc w:val="both"/>
        <w:rPr>
          <w:rFonts w:asciiTheme="minorHAnsi" w:eastAsiaTheme="minorHAnsi" w:hAnsiTheme="minorHAnsi" w:cstheme="minorBidi"/>
          <w:sz w:val="13"/>
          <w:szCs w:val="13"/>
          <w:lang w:val="en-US" w:eastAsia="en-US"/>
        </w:rPr>
      </w:pPr>
    </w:p>
    <w:p w14:paraId="16DD94B3" w14:textId="2673B73D" w:rsidR="00D37863" w:rsidRPr="00D37863" w:rsidRDefault="00076693" w:rsidP="00742705">
      <w:pPr>
        <w:pStyle w:val="Brieftext"/>
        <w:jc w:val="both"/>
      </w:pPr>
      <w:r w:rsidRPr="00D37863">
        <w:t>Diesen Bogen bitte ausfüllen/ausdrucken, von dem</w:t>
      </w:r>
      <w:r w:rsidR="00FC18DD">
        <w:t>/der</w:t>
      </w:r>
      <w:r w:rsidRPr="00D37863">
        <w:t xml:space="preserve"> Erziehungs-/Sorgeberechtigten unterschreiben lassen und de</w:t>
      </w:r>
      <w:r w:rsidR="00FC18DD">
        <w:t>r</w:t>
      </w:r>
      <w:r w:rsidRPr="00D37863">
        <w:t xml:space="preserve"> Gruppenleit</w:t>
      </w:r>
      <w:r w:rsidR="00FC18DD">
        <w:t>ung</w:t>
      </w:r>
      <w:r w:rsidRPr="00D37863">
        <w:t xml:space="preserve"> mitgeben.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1334"/>
        <w:gridCol w:w="1843"/>
        <w:gridCol w:w="3260"/>
      </w:tblGrid>
      <w:tr w:rsidR="00D37863" w:rsidRPr="00D37863" w14:paraId="5C0725E5" w14:textId="77777777" w:rsidTr="00BC44BB"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F495630" w14:textId="0CF6BF1F" w:rsidR="00D37863" w:rsidRPr="00742705" w:rsidRDefault="00D37863" w:rsidP="00D37863">
            <w:pPr>
              <w:spacing w:after="0" w:line="240" w:lineRule="auto"/>
              <w:rPr>
                <w:rFonts w:ascii="Cambria Math" w:hAnsi="Cambria Math" w:cs="Cambria Math"/>
                <w:sz w:val="11"/>
                <w:szCs w:val="11"/>
                <w:lang w:val="en-GB" w:eastAsia="zh-CN"/>
              </w:rPr>
            </w:pPr>
            <w:r w:rsidRPr="00742705">
              <w:rPr>
                <w:rFonts w:asciiTheme="majorHAnsi" w:hAnsiTheme="majorHAnsi"/>
                <w:szCs w:val="20"/>
                <w:lang w:val="en-GB"/>
              </w:rPr>
              <w:t xml:space="preserve">Name, </w:t>
            </w:r>
            <w:proofErr w:type="spellStart"/>
            <w:r w:rsidRPr="00742705">
              <w:rPr>
                <w:rFonts w:asciiTheme="majorHAnsi" w:hAnsiTheme="majorHAnsi"/>
                <w:szCs w:val="20"/>
                <w:lang w:val="en-GB"/>
              </w:rPr>
              <w:t>Vorname</w:t>
            </w:r>
            <w:proofErr w:type="spellEnd"/>
            <w:r w:rsidR="00BC44BB" w:rsidRPr="00742705">
              <w:rPr>
                <w:rFonts w:asciiTheme="majorHAnsi" w:hAnsiTheme="majorHAnsi"/>
                <w:szCs w:val="20"/>
                <w:lang w:val="en-GB"/>
              </w:rPr>
              <w:t xml:space="preserve"> </w:t>
            </w:r>
            <w:r w:rsidR="009442A5" w:rsidRPr="00742705">
              <w:rPr>
                <w:rFonts w:asciiTheme="majorHAnsi" w:hAnsiTheme="majorHAnsi"/>
                <w:szCs w:val="20"/>
                <w:lang w:val="en-GB"/>
              </w:rPr>
              <w:t>|</w:t>
            </w:r>
            <w:r w:rsidR="00BC44BB" w:rsidRPr="00742705">
              <w:rPr>
                <w:rFonts w:ascii="Cambria Math" w:eastAsia="Cambria Math" w:hAnsi="Cambria Math" w:cs="Cambria Math"/>
                <w:szCs w:val="20"/>
                <w:lang w:val="en-GB"/>
              </w:rPr>
              <w:t xml:space="preserve"> </w:t>
            </w:r>
            <w:r w:rsidR="00BC44BB" w:rsidRPr="00742705">
              <w:rPr>
                <w:rFonts w:asciiTheme="majorHAnsi" w:hAnsiTheme="majorHAnsi"/>
                <w:sz w:val="11"/>
                <w:szCs w:val="11"/>
                <w:lang w:val="en-GB" w:eastAsia="zh-CN"/>
              </w:rPr>
              <w:t>Surname, first Name</w:t>
            </w:r>
            <w:r w:rsidR="00BC44BB" w:rsidRPr="00742705">
              <w:rPr>
                <w:rFonts w:asciiTheme="majorHAnsi" w:hAnsiTheme="majorHAnsi"/>
                <w:sz w:val="11"/>
                <w:szCs w:val="11"/>
                <w:lang w:val="en-GB"/>
              </w:rPr>
              <w:t xml:space="preserve"> </w:t>
            </w:r>
            <w:r w:rsidR="009442A5" w:rsidRPr="00742705">
              <w:rPr>
                <w:rFonts w:asciiTheme="majorHAnsi" w:hAnsiTheme="majorHAnsi"/>
                <w:sz w:val="11"/>
                <w:szCs w:val="11"/>
                <w:lang w:val="en-GB"/>
              </w:rPr>
              <w:t>|</w:t>
            </w:r>
            <w:r w:rsidR="00BC44BB" w:rsidRPr="00742705">
              <w:rPr>
                <w:rFonts w:ascii="Cambria Math" w:hAnsi="Cambria Math" w:cs="Cambria Math"/>
                <w:sz w:val="11"/>
                <w:szCs w:val="11"/>
                <w:lang w:val="en-GB" w:eastAsia="zh-CN"/>
              </w:rPr>
              <w:t xml:space="preserve"> </w:t>
            </w:r>
            <w:r w:rsidR="00742705" w:rsidRPr="00742705">
              <w:rPr>
                <w:rFonts w:asciiTheme="majorHAnsi" w:hAnsiTheme="majorHAnsi"/>
                <w:sz w:val="11"/>
                <w:szCs w:val="11"/>
                <w:lang w:val="en-GB" w:eastAsia="zh-CN"/>
              </w:rPr>
              <w:t xml:space="preserve">Nom, </w:t>
            </w:r>
            <w:proofErr w:type="spellStart"/>
            <w:r w:rsidR="00742705" w:rsidRPr="00742705">
              <w:rPr>
                <w:rFonts w:asciiTheme="majorHAnsi" w:hAnsiTheme="majorHAnsi"/>
                <w:sz w:val="11"/>
                <w:szCs w:val="11"/>
                <w:lang w:val="en-GB" w:eastAsia="zh-CN"/>
              </w:rPr>
              <w:t>prénom</w:t>
            </w:r>
            <w:proofErr w:type="spellEnd"/>
            <w:r w:rsidR="00742705" w:rsidRPr="00742705">
              <w:rPr>
                <w:rFonts w:asciiTheme="majorHAnsi" w:hAnsiTheme="majorHAnsi"/>
                <w:sz w:val="11"/>
                <w:szCs w:val="11"/>
                <w:lang w:val="en-GB" w:eastAsia="zh-CN"/>
              </w:rPr>
              <w:t xml:space="preserve"> </w:t>
            </w:r>
            <w:r w:rsidR="009219D4" w:rsidRPr="00742705">
              <w:rPr>
                <w:rFonts w:asciiTheme="majorHAnsi" w:hAnsiTheme="majorHAnsi"/>
                <w:sz w:val="11"/>
                <w:szCs w:val="11"/>
                <w:lang w:val="en-GB" w:eastAsia="zh-CN"/>
              </w:rPr>
              <w:t>|</w:t>
            </w:r>
            <w:r w:rsidR="00BC44BB" w:rsidRPr="00742705">
              <w:rPr>
                <w:rFonts w:asciiTheme="majorHAnsi" w:hAnsiTheme="majorHAnsi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DA77586" w14:textId="3A4AF014" w:rsidR="00D37863" w:rsidRPr="009442A5" w:rsidRDefault="00D37863" w:rsidP="00D37863">
            <w:pPr>
              <w:spacing w:after="0" w:line="240" w:lineRule="auto"/>
              <w:rPr>
                <w:rFonts w:ascii="Cambria Math" w:hAnsi="Cambria Math"/>
                <w:szCs w:val="20"/>
                <w:lang w:val="en-US" w:eastAsia="zh-CN"/>
              </w:rPr>
            </w:pPr>
            <w:proofErr w:type="spellStart"/>
            <w:r w:rsidRPr="009442A5">
              <w:rPr>
                <w:szCs w:val="20"/>
                <w:lang w:val="en-US"/>
              </w:rPr>
              <w:t>Geburtsdatu</w:t>
            </w:r>
            <w:r w:rsidR="00BC44BB" w:rsidRPr="009442A5">
              <w:rPr>
                <w:szCs w:val="20"/>
                <w:lang w:val="en-US"/>
              </w:rPr>
              <w:t>m</w:t>
            </w:r>
            <w:proofErr w:type="spellEnd"/>
            <w:r w:rsidR="009442A5">
              <w:rPr>
                <w:szCs w:val="20"/>
                <w:lang w:val="en-US"/>
              </w:rPr>
              <w:t xml:space="preserve"> </w:t>
            </w:r>
            <w:r w:rsidR="009442A5">
              <w:rPr>
                <w:rFonts w:hint="eastAsia"/>
                <w:szCs w:val="20"/>
                <w:lang w:val="en-US"/>
              </w:rPr>
              <w:t>|</w:t>
            </w:r>
          </w:p>
          <w:p w14:paraId="4B7C3D70" w14:textId="118C92F1" w:rsidR="00BC44BB" w:rsidRPr="009442A5" w:rsidRDefault="00BC44BB" w:rsidP="00D37863">
            <w:pPr>
              <w:spacing w:after="0" w:line="240" w:lineRule="auto"/>
              <w:rPr>
                <w:rFonts w:ascii="Cambria Math" w:hAnsi="Cambria Math"/>
                <w:sz w:val="11"/>
                <w:szCs w:val="11"/>
                <w:lang w:val="en-US" w:eastAsia="zh-CN"/>
              </w:rPr>
            </w:pPr>
            <w:r w:rsidRPr="009442A5">
              <w:rPr>
                <w:sz w:val="11"/>
                <w:szCs w:val="11"/>
                <w:lang w:val="en-US"/>
              </w:rPr>
              <w:t>Date of birth</w:t>
            </w:r>
            <w:r w:rsidR="009442A5">
              <w:rPr>
                <w:sz w:val="11"/>
                <w:szCs w:val="11"/>
                <w:lang w:val="en-US"/>
              </w:rPr>
              <w:t xml:space="preserve"> </w:t>
            </w:r>
            <w:r w:rsidR="009442A5">
              <w:rPr>
                <w:rFonts w:hint="eastAsia"/>
                <w:sz w:val="11"/>
                <w:szCs w:val="11"/>
                <w:lang w:val="en-US"/>
              </w:rPr>
              <w:t>|</w:t>
            </w:r>
            <w:r w:rsidR="009442A5">
              <w:rPr>
                <w:sz w:val="11"/>
                <w:szCs w:val="11"/>
                <w:lang w:val="en-US"/>
              </w:rPr>
              <w:t xml:space="preserve"> </w:t>
            </w:r>
            <w:r w:rsidR="00742705" w:rsidRPr="00742705">
              <w:rPr>
                <w:sz w:val="11"/>
                <w:szCs w:val="11"/>
                <w:lang w:val="en-US"/>
              </w:rPr>
              <w:t>Date de naissance</w:t>
            </w:r>
            <w:r w:rsidR="00742705">
              <w:rPr>
                <w:sz w:val="11"/>
                <w:szCs w:val="11"/>
                <w:lang w:val="en-US"/>
              </w:rPr>
              <w:t xml:space="preserve"> </w:t>
            </w:r>
            <w:r w:rsidR="009219D4">
              <w:rPr>
                <w:sz w:val="11"/>
                <w:szCs w:val="11"/>
                <w:lang w:val="en-US"/>
              </w:rPr>
              <w:t>|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84DCEE5" w14:textId="675B92E8" w:rsidR="00D37863" w:rsidRPr="00BC44BB" w:rsidRDefault="00D37863" w:rsidP="00D37863">
            <w:pPr>
              <w:spacing w:after="0" w:line="240" w:lineRule="auto"/>
              <w:rPr>
                <w:rFonts w:ascii="Cambria Math" w:hAnsi="Cambria Math"/>
                <w:szCs w:val="20"/>
                <w:lang w:eastAsia="zh-CN"/>
              </w:rPr>
            </w:pPr>
            <w:r w:rsidRPr="00D37863">
              <w:rPr>
                <w:szCs w:val="20"/>
              </w:rPr>
              <w:t>Stamm</w:t>
            </w:r>
            <w:r w:rsidR="00BC44BB" w:rsidRPr="00BC44BB">
              <w:rPr>
                <w:szCs w:val="20"/>
              </w:rPr>
              <w:t xml:space="preserve"> </w:t>
            </w:r>
            <w:r w:rsidR="009442A5">
              <w:rPr>
                <w:szCs w:val="20"/>
              </w:rPr>
              <w:t>|</w:t>
            </w:r>
            <w:r w:rsidR="00BC44BB">
              <w:rPr>
                <w:rFonts w:ascii="Cambria Math" w:hAnsi="Cambria Math" w:cs="Cambria Math"/>
                <w:szCs w:val="20"/>
                <w:lang w:eastAsia="zh-CN"/>
              </w:rPr>
              <w:t xml:space="preserve"> </w:t>
            </w:r>
            <w:proofErr w:type="spellStart"/>
            <w:r w:rsidR="00BC44BB" w:rsidRPr="00BC44BB">
              <w:rPr>
                <w:rFonts w:asciiTheme="majorHAnsi" w:hAnsiTheme="majorHAnsi"/>
                <w:sz w:val="11"/>
                <w:szCs w:val="11"/>
                <w:lang w:eastAsia="zh-CN"/>
              </w:rPr>
              <w:t>society</w:t>
            </w:r>
            <w:proofErr w:type="spellEnd"/>
            <w:r w:rsidR="00BC44BB" w:rsidRPr="00BC44BB">
              <w:rPr>
                <w:rFonts w:asciiTheme="majorHAnsi" w:hAnsiTheme="majorHAnsi"/>
                <w:sz w:val="11"/>
                <w:szCs w:val="11"/>
                <w:lang w:eastAsia="zh-CN"/>
              </w:rPr>
              <w:t xml:space="preserve"> </w:t>
            </w:r>
            <w:r w:rsidR="009442A5">
              <w:rPr>
                <w:rFonts w:asciiTheme="majorHAnsi" w:hAnsiTheme="majorHAnsi"/>
                <w:sz w:val="11"/>
                <w:szCs w:val="11"/>
                <w:lang w:eastAsia="zh-CN"/>
              </w:rPr>
              <w:t>|</w:t>
            </w:r>
            <w:r w:rsidR="00B26F87">
              <w:rPr>
                <w:rFonts w:asciiTheme="majorHAnsi" w:hAnsiTheme="majorHAnsi"/>
                <w:sz w:val="11"/>
                <w:szCs w:val="11"/>
                <w:lang w:eastAsia="zh-CN"/>
              </w:rPr>
              <w:t xml:space="preserve"> </w:t>
            </w:r>
            <w:proofErr w:type="spellStart"/>
            <w:r w:rsidR="00742705" w:rsidRPr="00742705">
              <w:rPr>
                <w:rFonts w:asciiTheme="majorHAnsi" w:hAnsiTheme="majorHAnsi"/>
                <w:sz w:val="11"/>
                <w:szCs w:val="11"/>
                <w:lang w:eastAsia="zh-CN"/>
              </w:rPr>
              <w:t>Tribu</w:t>
            </w:r>
            <w:proofErr w:type="spellEnd"/>
            <w:r w:rsidR="00742705" w:rsidRPr="00F70B5F">
              <w:rPr>
                <w:szCs w:val="20"/>
              </w:rPr>
              <w:t xml:space="preserve"> </w:t>
            </w:r>
            <w:r w:rsidR="009219D4">
              <w:rPr>
                <w:rFonts w:asciiTheme="majorHAnsi" w:hAnsiTheme="majorHAnsi"/>
                <w:sz w:val="11"/>
                <w:szCs w:val="11"/>
                <w:lang w:eastAsia="zh-CN"/>
              </w:rPr>
              <w:t>|</w:t>
            </w:r>
          </w:p>
        </w:tc>
      </w:tr>
      <w:tr w:rsidR="00D37863" w:rsidRPr="00D37863" w14:paraId="1B3336C0" w14:textId="77777777" w:rsidTr="00BC44BB">
        <w:tc>
          <w:tcPr>
            <w:tcW w:w="4238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45A207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D37863">
              <w:rPr>
                <w:szCs w:val="20"/>
              </w:rPr>
              <w:instrText xml:space="preserve"> FORMTEXT </w:instrText>
            </w:r>
            <w:r w:rsidRPr="0037749D">
              <w:rPr>
                <w:szCs w:val="20"/>
              </w:rPr>
            </w:r>
            <w:r w:rsidRPr="0037749D">
              <w:rPr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0"/>
          </w:p>
          <w:p w14:paraId="1F65A63C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70E69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E097FA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"/>
          </w:p>
        </w:tc>
      </w:tr>
      <w:tr w:rsidR="00D37863" w:rsidRPr="00D37863" w14:paraId="28B27BE9" w14:textId="77777777" w:rsidTr="00BC44BB">
        <w:tc>
          <w:tcPr>
            <w:tcW w:w="6081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6C830EE" w14:textId="6DCFF654" w:rsidR="00D37863" w:rsidRPr="009442A5" w:rsidRDefault="00D37863" w:rsidP="00D37863">
            <w:pPr>
              <w:spacing w:after="0" w:line="240" w:lineRule="auto"/>
              <w:rPr>
                <w:szCs w:val="20"/>
                <w:lang w:val="en-US"/>
              </w:rPr>
            </w:pPr>
            <w:proofErr w:type="spellStart"/>
            <w:r w:rsidRPr="009442A5">
              <w:rPr>
                <w:szCs w:val="20"/>
                <w:lang w:val="en-US"/>
              </w:rPr>
              <w:t>Straße</w:t>
            </w:r>
            <w:proofErr w:type="spellEnd"/>
            <w:r w:rsidRPr="009442A5">
              <w:rPr>
                <w:szCs w:val="20"/>
                <w:lang w:val="en-US"/>
              </w:rPr>
              <w:t>, Nr.</w:t>
            </w:r>
            <w:r w:rsidR="009442A5" w:rsidRPr="009442A5">
              <w:rPr>
                <w:szCs w:val="20"/>
                <w:lang w:val="en-US"/>
              </w:rPr>
              <w:t xml:space="preserve"> | </w:t>
            </w:r>
            <w:r w:rsidR="00B26F87" w:rsidRPr="00B26F87">
              <w:rPr>
                <w:sz w:val="11"/>
                <w:szCs w:val="11"/>
                <w:lang w:val="en-US"/>
              </w:rPr>
              <w:t>S</w:t>
            </w:r>
            <w:r w:rsidR="009442A5" w:rsidRPr="009442A5">
              <w:rPr>
                <w:sz w:val="11"/>
                <w:szCs w:val="11"/>
                <w:lang w:val="en-US"/>
              </w:rPr>
              <w:t xml:space="preserve">treet, </w:t>
            </w:r>
            <w:r w:rsidR="00B26F87">
              <w:rPr>
                <w:sz w:val="11"/>
                <w:szCs w:val="11"/>
                <w:lang w:val="en-US"/>
              </w:rPr>
              <w:t>n</w:t>
            </w:r>
            <w:r w:rsidR="009442A5" w:rsidRPr="009442A5">
              <w:rPr>
                <w:sz w:val="11"/>
                <w:szCs w:val="11"/>
                <w:lang w:val="en-US"/>
              </w:rPr>
              <w:t xml:space="preserve">umber | </w:t>
            </w:r>
            <w:r w:rsidR="00B26F87">
              <w:rPr>
                <w:sz w:val="11"/>
                <w:szCs w:val="11"/>
                <w:lang w:val="en-US"/>
              </w:rPr>
              <w:t>R</w:t>
            </w:r>
            <w:r w:rsidR="009442A5" w:rsidRPr="009442A5">
              <w:rPr>
                <w:sz w:val="11"/>
                <w:szCs w:val="11"/>
                <w:lang w:val="en-US"/>
              </w:rPr>
              <w:t xml:space="preserve">ue, </w:t>
            </w:r>
            <w:proofErr w:type="spellStart"/>
            <w:r w:rsidR="00742705" w:rsidRPr="00742705">
              <w:rPr>
                <w:sz w:val="11"/>
                <w:szCs w:val="11"/>
                <w:lang w:val="en-US"/>
              </w:rPr>
              <w:t>numéro</w:t>
            </w:r>
            <w:proofErr w:type="spellEnd"/>
            <w:r w:rsidR="00742705">
              <w:rPr>
                <w:sz w:val="11"/>
                <w:szCs w:val="11"/>
                <w:lang w:val="en-US"/>
              </w:rPr>
              <w:t xml:space="preserve"> </w:t>
            </w:r>
            <w:r w:rsidR="009219D4">
              <w:rPr>
                <w:sz w:val="11"/>
                <w:szCs w:val="11"/>
                <w:lang w:val="en-US"/>
              </w:rPr>
              <w:t>|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909D163" w14:textId="15643056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PLZ, Ort</w:t>
            </w:r>
            <w:r w:rsidR="009442A5">
              <w:rPr>
                <w:szCs w:val="20"/>
              </w:rPr>
              <w:t xml:space="preserve"> | </w:t>
            </w:r>
            <w:r w:rsidR="009442A5" w:rsidRPr="009442A5">
              <w:rPr>
                <w:sz w:val="11"/>
                <w:szCs w:val="11"/>
              </w:rPr>
              <w:t xml:space="preserve">postal code, </w:t>
            </w:r>
            <w:r w:rsidR="00B26F87">
              <w:rPr>
                <w:sz w:val="11"/>
                <w:szCs w:val="11"/>
              </w:rPr>
              <w:t>C</w:t>
            </w:r>
            <w:r w:rsidR="009442A5" w:rsidRPr="009442A5">
              <w:rPr>
                <w:sz w:val="11"/>
                <w:szCs w:val="11"/>
              </w:rPr>
              <w:t xml:space="preserve">ity | </w:t>
            </w:r>
            <w:r w:rsidR="00742705" w:rsidRPr="00742705">
              <w:rPr>
                <w:sz w:val="11"/>
                <w:szCs w:val="11"/>
              </w:rPr>
              <w:t xml:space="preserve">Code postal, </w:t>
            </w:r>
            <w:proofErr w:type="spellStart"/>
            <w:r w:rsidR="00742705" w:rsidRPr="00742705">
              <w:rPr>
                <w:sz w:val="11"/>
                <w:szCs w:val="11"/>
              </w:rPr>
              <w:t>ville</w:t>
            </w:r>
            <w:proofErr w:type="spellEnd"/>
            <w:r w:rsidR="00742705">
              <w:rPr>
                <w:sz w:val="11"/>
                <w:szCs w:val="11"/>
              </w:rPr>
              <w:t xml:space="preserve"> </w:t>
            </w:r>
            <w:r w:rsidR="009219D4">
              <w:rPr>
                <w:sz w:val="11"/>
                <w:szCs w:val="11"/>
              </w:rPr>
              <w:t>|</w:t>
            </w:r>
          </w:p>
        </w:tc>
      </w:tr>
      <w:tr w:rsidR="00D37863" w:rsidRPr="00D37863" w14:paraId="2A2BE1E4" w14:textId="77777777" w:rsidTr="00BC44BB">
        <w:tc>
          <w:tcPr>
            <w:tcW w:w="6081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487548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3"/>
          </w:p>
          <w:p w14:paraId="10C82A9E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17B29B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4"/>
          </w:p>
        </w:tc>
      </w:tr>
      <w:tr w:rsidR="00D37863" w:rsidRPr="00D37863" w14:paraId="6902E079" w14:textId="77777777" w:rsidTr="0037749D">
        <w:tc>
          <w:tcPr>
            <w:tcW w:w="9341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E52A22" w14:textId="1BF44134" w:rsidR="009D4045" w:rsidRPr="009442A5" w:rsidRDefault="009D4045" w:rsidP="00D37863">
            <w:pPr>
              <w:spacing w:after="0" w:line="240" w:lineRule="auto"/>
              <w:rPr>
                <w:sz w:val="11"/>
                <w:szCs w:val="11"/>
              </w:rPr>
            </w:pPr>
            <w:r>
              <w:rPr>
                <w:szCs w:val="20"/>
              </w:rPr>
              <w:t>Vorhandene Schutzimpfungen (bitte mit Datum angeben)</w:t>
            </w:r>
            <w:r w:rsidR="009442A5">
              <w:rPr>
                <w:szCs w:val="20"/>
              </w:rPr>
              <w:t xml:space="preserve"> | </w:t>
            </w:r>
            <w:proofErr w:type="spellStart"/>
            <w:r w:rsidR="009442A5" w:rsidRPr="009442A5">
              <w:rPr>
                <w:sz w:val="11"/>
                <w:szCs w:val="11"/>
              </w:rPr>
              <w:t>existing</w:t>
            </w:r>
            <w:proofErr w:type="spellEnd"/>
            <w:r w:rsidR="009442A5" w:rsidRPr="009442A5">
              <w:rPr>
                <w:sz w:val="11"/>
                <w:szCs w:val="11"/>
              </w:rPr>
              <w:t xml:space="preserve"> </w:t>
            </w:r>
            <w:proofErr w:type="spellStart"/>
            <w:r w:rsidR="009442A5" w:rsidRPr="009442A5">
              <w:rPr>
                <w:sz w:val="11"/>
                <w:szCs w:val="11"/>
              </w:rPr>
              <w:t>vaccinations</w:t>
            </w:r>
            <w:proofErr w:type="spellEnd"/>
            <w:r w:rsidR="009442A5" w:rsidRPr="009442A5">
              <w:rPr>
                <w:sz w:val="11"/>
                <w:szCs w:val="11"/>
              </w:rPr>
              <w:t xml:space="preserve"> | </w:t>
            </w:r>
            <w:proofErr w:type="spellStart"/>
            <w:r w:rsidR="00742705" w:rsidRPr="00742705">
              <w:rPr>
                <w:sz w:val="11"/>
                <w:szCs w:val="11"/>
              </w:rPr>
              <w:t>Vaccinations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subies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(</w:t>
            </w:r>
            <w:proofErr w:type="spellStart"/>
            <w:r w:rsidR="00742705" w:rsidRPr="00742705">
              <w:rPr>
                <w:sz w:val="11"/>
                <w:szCs w:val="11"/>
              </w:rPr>
              <w:t>indiquez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la date)</w:t>
            </w:r>
            <w:r w:rsidR="008E37B9">
              <w:rPr>
                <w:sz w:val="11"/>
                <w:szCs w:val="11"/>
              </w:rPr>
              <w:t>|</w:t>
            </w:r>
            <w:r w:rsidR="009442A5" w:rsidRPr="009442A5">
              <w:rPr>
                <w:sz w:val="11"/>
                <w:szCs w:val="11"/>
              </w:rPr>
              <w:t xml:space="preserve"> </w:t>
            </w:r>
          </w:p>
          <w:p w14:paraId="7C191335" w14:textId="77DCC458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Tetanus</w:t>
            </w:r>
            <w:r w:rsidR="00C12761">
              <w:rPr>
                <w:szCs w:val="20"/>
              </w:rPr>
              <w:t xml:space="preserve"> | </w:t>
            </w:r>
            <w:proofErr w:type="spellStart"/>
            <w:r w:rsidR="00C12761" w:rsidRPr="00C12761">
              <w:rPr>
                <w:sz w:val="11"/>
                <w:szCs w:val="11"/>
              </w:rPr>
              <w:t>tetanus</w:t>
            </w:r>
            <w:proofErr w:type="spellEnd"/>
            <w:r w:rsidR="00C12761" w:rsidRPr="00C12761">
              <w:rPr>
                <w:sz w:val="11"/>
                <w:szCs w:val="11"/>
              </w:rPr>
              <w:t xml:space="preserve"> | </w:t>
            </w:r>
            <w:proofErr w:type="spellStart"/>
            <w:r w:rsidR="00742705" w:rsidRPr="00742705">
              <w:rPr>
                <w:sz w:val="11"/>
                <w:szCs w:val="11"/>
              </w:rPr>
              <w:t>Tétanos</w:t>
            </w:r>
            <w:proofErr w:type="spellEnd"/>
            <w:r w:rsidR="00742705" w:rsidRPr="00742705">
              <w:rPr>
                <w:szCs w:val="20"/>
              </w:rPr>
              <w:t xml:space="preserve"> </w:t>
            </w:r>
            <w:r w:rsidR="008E37B9">
              <w:rPr>
                <w:sz w:val="11"/>
                <w:szCs w:val="11"/>
              </w:rPr>
              <w:t>|</w:t>
            </w:r>
            <w:r w:rsidRPr="00C12761">
              <w:rPr>
                <w:sz w:val="11"/>
                <w:szCs w:val="11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5"/>
            <w:r w:rsidRPr="00D37863">
              <w:rPr>
                <w:szCs w:val="20"/>
              </w:rPr>
              <w:t xml:space="preserve"> 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Hepatitis A</w:t>
            </w:r>
            <w:r w:rsidR="00C12761">
              <w:rPr>
                <w:szCs w:val="20"/>
              </w:rPr>
              <w:t xml:space="preserve"> | </w:t>
            </w:r>
            <w:r w:rsidR="00C12761" w:rsidRPr="00C12761">
              <w:rPr>
                <w:sz w:val="11"/>
                <w:szCs w:val="11"/>
              </w:rPr>
              <w:t xml:space="preserve">Hepatitis A | </w:t>
            </w:r>
            <w:proofErr w:type="spellStart"/>
            <w:r w:rsidR="00C12761" w:rsidRPr="00C12761">
              <w:rPr>
                <w:sz w:val="11"/>
                <w:szCs w:val="11"/>
              </w:rPr>
              <w:t>Hépatie</w:t>
            </w:r>
            <w:proofErr w:type="spellEnd"/>
            <w:r w:rsidR="00C12761" w:rsidRPr="00C12761">
              <w:rPr>
                <w:sz w:val="11"/>
                <w:szCs w:val="11"/>
              </w:rPr>
              <w:t xml:space="preserve"> A</w:t>
            </w:r>
            <w:r w:rsidR="008E37B9">
              <w:rPr>
                <w:sz w:val="11"/>
                <w:szCs w:val="11"/>
              </w:rPr>
              <w:t xml:space="preserve"> |</w:t>
            </w:r>
            <w:r w:rsidRPr="00C12761">
              <w:rPr>
                <w:sz w:val="11"/>
                <w:szCs w:val="11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6"/>
            <w:r w:rsidRPr="00D37863">
              <w:rPr>
                <w:szCs w:val="20"/>
              </w:rPr>
              <w:t xml:space="preserve"> 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Hepatitis B</w:t>
            </w:r>
            <w:r w:rsidR="00C12761">
              <w:rPr>
                <w:szCs w:val="20"/>
              </w:rPr>
              <w:t xml:space="preserve"> | </w:t>
            </w:r>
            <w:proofErr w:type="spellStart"/>
            <w:r w:rsidR="00C12761" w:rsidRPr="00C12761">
              <w:rPr>
                <w:sz w:val="11"/>
                <w:szCs w:val="11"/>
              </w:rPr>
              <w:t>Hepatites</w:t>
            </w:r>
            <w:proofErr w:type="spellEnd"/>
            <w:r w:rsidR="00C12761" w:rsidRPr="00C12761">
              <w:rPr>
                <w:sz w:val="11"/>
                <w:szCs w:val="11"/>
              </w:rPr>
              <w:t xml:space="preserve"> B | </w:t>
            </w:r>
            <w:proofErr w:type="spellStart"/>
            <w:r w:rsidR="00C12761" w:rsidRPr="00C12761">
              <w:rPr>
                <w:sz w:val="11"/>
                <w:szCs w:val="11"/>
              </w:rPr>
              <w:t>Hépatie</w:t>
            </w:r>
            <w:proofErr w:type="spellEnd"/>
            <w:r w:rsidR="00C12761" w:rsidRPr="00C12761">
              <w:rPr>
                <w:sz w:val="11"/>
                <w:szCs w:val="11"/>
              </w:rPr>
              <w:t xml:space="preserve"> B</w:t>
            </w:r>
            <w:r w:rsidR="008E37B9">
              <w:rPr>
                <w:sz w:val="11"/>
                <w:szCs w:val="11"/>
              </w:rPr>
              <w:t xml:space="preserve"> |</w:t>
            </w:r>
            <w:r w:rsidRPr="00D37863"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7"/>
            <w:r w:rsidRPr="00D37863">
              <w:rPr>
                <w:szCs w:val="20"/>
              </w:rPr>
              <w:t xml:space="preserve"> /</w:t>
            </w:r>
            <w:r w:rsidR="00FC18DD">
              <w:rPr>
                <w:szCs w:val="20"/>
              </w:rPr>
              <w:t xml:space="preserve"> </w:t>
            </w:r>
            <w:r w:rsidR="00C12761">
              <w:rPr>
                <w:szCs w:val="20"/>
              </w:rPr>
              <w:t xml:space="preserve">    </w:t>
            </w:r>
            <w:r w:rsidRPr="00D37863">
              <w:rPr>
                <w:szCs w:val="20"/>
              </w:rPr>
              <w:t>Diphtherie</w:t>
            </w:r>
            <w:r w:rsidR="0046749D">
              <w:rPr>
                <w:szCs w:val="20"/>
              </w:rPr>
              <w:t xml:space="preserve"> | </w:t>
            </w:r>
            <w:bookmarkStart w:id="8" w:name="OLE_LINK3"/>
            <w:bookmarkStart w:id="9" w:name="OLE_LINK4"/>
            <w:proofErr w:type="spellStart"/>
            <w:r w:rsidR="0046749D" w:rsidRPr="0039519D">
              <w:rPr>
                <w:sz w:val="11"/>
                <w:szCs w:val="11"/>
              </w:rPr>
              <w:t>Di</w:t>
            </w:r>
            <w:r w:rsidR="0039519D" w:rsidRPr="0039519D">
              <w:rPr>
                <w:sz w:val="11"/>
                <w:szCs w:val="11"/>
              </w:rPr>
              <w:t>phtheria</w:t>
            </w:r>
            <w:proofErr w:type="spellEnd"/>
            <w:r w:rsidR="0039519D" w:rsidRPr="0039519D">
              <w:rPr>
                <w:sz w:val="11"/>
                <w:szCs w:val="11"/>
              </w:rPr>
              <w:t xml:space="preserve"> | </w:t>
            </w:r>
            <w:proofErr w:type="spellStart"/>
            <w:r w:rsidR="0039519D" w:rsidRPr="0039519D">
              <w:rPr>
                <w:sz w:val="11"/>
                <w:szCs w:val="11"/>
              </w:rPr>
              <w:t>Diphtérie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  <w:bookmarkEnd w:id="8"/>
            <w:bookmarkEnd w:id="9"/>
            <w:r w:rsidRPr="00D37863"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0"/>
            <w:r w:rsidR="00FC18DD">
              <w:rPr>
                <w:b/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Polio/Kinderlähmung</w:t>
            </w:r>
            <w:r w:rsidR="0039519D">
              <w:rPr>
                <w:szCs w:val="20"/>
              </w:rPr>
              <w:t xml:space="preserve"> | </w:t>
            </w:r>
            <w:r w:rsidR="0039519D" w:rsidRPr="0039519D">
              <w:rPr>
                <w:sz w:val="11"/>
                <w:szCs w:val="11"/>
              </w:rPr>
              <w:t>Polio | Polio</w:t>
            </w:r>
            <w:r w:rsidR="008E37B9">
              <w:rPr>
                <w:sz w:val="11"/>
                <w:szCs w:val="11"/>
              </w:rPr>
              <w:t xml:space="preserve"> |</w:t>
            </w:r>
            <w:r w:rsidRPr="00D37863"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FC18DD">
              <w:rPr>
                <w:szCs w:val="20"/>
              </w:rPr>
              <w:t xml:space="preserve">/ </w:t>
            </w:r>
            <w:r w:rsidRPr="00D37863">
              <w:rPr>
                <w:szCs w:val="20"/>
              </w:rPr>
              <w:t>Masern</w:t>
            </w:r>
            <w:r w:rsidR="0039519D">
              <w:rPr>
                <w:szCs w:val="20"/>
              </w:rPr>
              <w:t xml:space="preserve"> | </w:t>
            </w:r>
            <w:proofErr w:type="spellStart"/>
            <w:r w:rsidR="0039519D" w:rsidRPr="0039519D">
              <w:rPr>
                <w:sz w:val="11"/>
                <w:szCs w:val="11"/>
              </w:rPr>
              <w:t>Measles</w:t>
            </w:r>
            <w:proofErr w:type="spellEnd"/>
            <w:r w:rsidR="0039519D" w:rsidRPr="0039519D">
              <w:rPr>
                <w:sz w:val="11"/>
                <w:szCs w:val="11"/>
              </w:rPr>
              <w:t xml:space="preserve"> |</w:t>
            </w:r>
            <w:proofErr w:type="spellStart"/>
            <w:r w:rsidR="0039519D" w:rsidRPr="0039519D">
              <w:rPr>
                <w:sz w:val="11"/>
                <w:szCs w:val="11"/>
              </w:rPr>
              <w:t>Rougeole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  <w:r w:rsidRPr="0039519D">
              <w:rPr>
                <w:sz w:val="11"/>
                <w:szCs w:val="11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1"/>
            <w:r w:rsidRPr="00D37863">
              <w:rPr>
                <w:szCs w:val="20"/>
              </w:rPr>
              <w:t xml:space="preserve"> / Mumps</w:t>
            </w:r>
            <w:r w:rsidR="0039519D">
              <w:rPr>
                <w:szCs w:val="20"/>
              </w:rPr>
              <w:t xml:space="preserve"> | </w:t>
            </w:r>
            <w:r w:rsidR="0039519D" w:rsidRPr="0039519D">
              <w:rPr>
                <w:sz w:val="11"/>
                <w:szCs w:val="11"/>
              </w:rPr>
              <w:t xml:space="preserve">Mumps | </w:t>
            </w:r>
            <w:proofErr w:type="spellStart"/>
            <w:r w:rsidR="00742705">
              <w:rPr>
                <w:sz w:val="11"/>
                <w:szCs w:val="11"/>
              </w:rPr>
              <w:t>O</w:t>
            </w:r>
            <w:r w:rsidR="0039519D" w:rsidRPr="0039519D">
              <w:rPr>
                <w:sz w:val="11"/>
                <w:szCs w:val="11"/>
              </w:rPr>
              <w:t>reillons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  <w:r w:rsidR="0039519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2"/>
            <w:r w:rsidR="00FC18DD">
              <w:rPr>
                <w:b/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Röteln</w:t>
            </w:r>
            <w:r w:rsidR="0039519D">
              <w:rPr>
                <w:szCs w:val="20"/>
              </w:rPr>
              <w:t xml:space="preserve"> | </w:t>
            </w:r>
            <w:r w:rsidR="0039519D" w:rsidRPr="0039519D">
              <w:rPr>
                <w:sz w:val="11"/>
                <w:szCs w:val="11"/>
              </w:rPr>
              <w:t xml:space="preserve">Rubella | </w:t>
            </w:r>
            <w:proofErr w:type="spellStart"/>
            <w:r w:rsidR="0039519D" w:rsidRPr="0039519D">
              <w:rPr>
                <w:sz w:val="11"/>
                <w:szCs w:val="11"/>
              </w:rPr>
              <w:t>Rubéole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  <w:r w:rsidRPr="00D37863"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3"/>
            <w:r w:rsidR="00FC18DD">
              <w:rPr>
                <w:b/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FSME</w:t>
            </w:r>
            <w:r w:rsidR="0039519D">
              <w:rPr>
                <w:szCs w:val="20"/>
              </w:rPr>
              <w:t xml:space="preserve"> | </w:t>
            </w:r>
            <w:proofErr w:type="spellStart"/>
            <w:r w:rsidR="0039519D" w:rsidRPr="00B26F87">
              <w:rPr>
                <w:sz w:val="11"/>
                <w:szCs w:val="11"/>
              </w:rPr>
              <w:t>early</w:t>
            </w:r>
            <w:proofErr w:type="spellEnd"/>
            <w:r w:rsidR="0039519D" w:rsidRPr="00B26F87">
              <w:rPr>
                <w:sz w:val="11"/>
                <w:szCs w:val="11"/>
              </w:rPr>
              <w:t xml:space="preserve"> </w:t>
            </w:r>
            <w:proofErr w:type="spellStart"/>
            <w:r w:rsidR="0039519D" w:rsidRPr="00B26F87">
              <w:rPr>
                <w:sz w:val="11"/>
                <w:szCs w:val="11"/>
              </w:rPr>
              <w:t>summer</w:t>
            </w:r>
            <w:proofErr w:type="spellEnd"/>
            <w:r w:rsidR="0039519D" w:rsidRPr="00B26F87">
              <w:rPr>
                <w:sz w:val="11"/>
                <w:szCs w:val="11"/>
              </w:rPr>
              <w:t xml:space="preserve"> </w:t>
            </w:r>
            <w:proofErr w:type="spellStart"/>
            <w:r w:rsidR="0039519D" w:rsidRPr="00B26F87">
              <w:rPr>
                <w:sz w:val="11"/>
                <w:szCs w:val="11"/>
              </w:rPr>
              <w:t>meningitis</w:t>
            </w:r>
            <w:proofErr w:type="spellEnd"/>
            <w:r w:rsidR="0039519D" w:rsidRPr="00B26F87">
              <w:rPr>
                <w:sz w:val="11"/>
                <w:szCs w:val="11"/>
              </w:rPr>
              <w:t xml:space="preserve"> | </w:t>
            </w:r>
            <w:proofErr w:type="spellStart"/>
            <w:r w:rsidR="0039519D" w:rsidRPr="00B26F87">
              <w:rPr>
                <w:sz w:val="11"/>
                <w:szCs w:val="11"/>
              </w:rPr>
              <w:t>Méningite</w:t>
            </w:r>
            <w:proofErr w:type="spellEnd"/>
            <w:r w:rsidR="0039519D" w:rsidRPr="00B26F87">
              <w:rPr>
                <w:sz w:val="11"/>
                <w:szCs w:val="11"/>
              </w:rPr>
              <w:t xml:space="preserve"> au </w:t>
            </w:r>
            <w:proofErr w:type="spellStart"/>
            <w:r w:rsidR="0039519D" w:rsidRPr="00B26F87">
              <w:rPr>
                <w:sz w:val="11"/>
                <w:szCs w:val="11"/>
              </w:rPr>
              <w:t>début</w:t>
            </w:r>
            <w:proofErr w:type="spellEnd"/>
            <w:r w:rsidR="0039519D" w:rsidRPr="00B26F87">
              <w:rPr>
                <w:sz w:val="11"/>
                <w:szCs w:val="11"/>
              </w:rPr>
              <w:t xml:space="preserve"> de </w:t>
            </w:r>
            <w:proofErr w:type="spellStart"/>
            <w:r w:rsidR="0039519D" w:rsidRPr="00B26F87">
              <w:rPr>
                <w:sz w:val="11"/>
                <w:szCs w:val="11"/>
              </w:rPr>
              <w:t>lété</w:t>
            </w:r>
            <w:proofErr w:type="spellEnd"/>
            <w:r w:rsidR="00742705">
              <w:rPr>
                <w:sz w:val="11"/>
                <w:szCs w:val="11"/>
              </w:rPr>
              <w:t xml:space="preserve"> (MEVE)</w:t>
            </w:r>
            <w:r w:rsidR="008E37B9">
              <w:rPr>
                <w:sz w:val="11"/>
                <w:szCs w:val="11"/>
              </w:rPr>
              <w:t xml:space="preserve"> |</w:t>
            </w:r>
            <w:r w:rsidRPr="00D37863"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="00FC18DD">
              <w:rPr>
                <w:b/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Keuchhusten</w:t>
            </w:r>
            <w:r w:rsidR="00B26F87">
              <w:rPr>
                <w:szCs w:val="20"/>
              </w:rPr>
              <w:t xml:space="preserve"> | </w:t>
            </w:r>
            <w:proofErr w:type="spellStart"/>
            <w:r w:rsidR="00B26F87" w:rsidRPr="00B26F87">
              <w:rPr>
                <w:sz w:val="11"/>
                <w:szCs w:val="11"/>
              </w:rPr>
              <w:t>whooping</w:t>
            </w:r>
            <w:proofErr w:type="spellEnd"/>
            <w:r w:rsidR="00B26F87" w:rsidRPr="00B26F87">
              <w:rPr>
                <w:sz w:val="11"/>
                <w:szCs w:val="11"/>
              </w:rPr>
              <w:t xml:space="preserve"> </w:t>
            </w:r>
            <w:proofErr w:type="spellStart"/>
            <w:r w:rsidR="00B26F87" w:rsidRPr="00B26F87">
              <w:rPr>
                <w:sz w:val="11"/>
                <w:szCs w:val="11"/>
              </w:rPr>
              <w:t>cough</w:t>
            </w:r>
            <w:proofErr w:type="spellEnd"/>
            <w:r w:rsidR="00B26F87" w:rsidRPr="00B26F87">
              <w:rPr>
                <w:sz w:val="11"/>
                <w:szCs w:val="11"/>
              </w:rPr>
              <w:t xml:space="preserve"> | </w:t>
            </w:r>
            <w:proofErr w:type="spellStart"/>
            <w:r w:rsidR="00742705">
              <w:rPr>
                <w:sz w:val="11"/>
                <w:szCs w:val="11"/>
              </w:rPr>
              <w:t>C</w:t>
            </w:r>
            <w:r w:rsidR="00B26F87" w:rsidRPr="00B26F87">
              <w:rPr>
                <w:sz w:val="11"/>
                <w:szCs w:val="11"/>
              </w:rPr>
              <w:t>oqueluche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  <w:r w:rsidRPr="00B26F87">
              <w:rPr>
                <w:sz w:val="11"/>
                <w:szCs w:val="11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="00FC18DD">
              <w:rPr>
                <w:b/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Windpocken</w:t>
            </w:r>
            <w:r w:rsidR="00B26F87">
              <w:rPr>
                <w:szCs w:val="20"/>
              </w:rPr>
              <w:t xml:space="preserve"> </w:t>
            </w:r>
            <w:r w:rsidR="00B26F87" w:rsidRPr="00B26F87">
              <w:rPr>
                <w:szCs w:val="20"/>
              </w:rPr>
              <w:t xml:space="preserve">| </w:t>
            </w:r>
            <w:bookmarkStart w:id="14" w:name="OLE_LINK1"/>
            <w:bookmarkStart w:id="15" w:name="OLE_LINK2"/>
            <w:proofErr w:type="spellStart"/>
            <w:r w:rsidR="00B26F87" w:rsidRPr="00B26F87">
              <w:rPr>
                <w:sz w:val="11"/>
                <w:szCs w:val="11"/>
              </w:rPr>
              <w:t>Chickenpox</w:t>
            </w:r>
            <w:proofErr w:type="spellEnd"/>
            <w:r w:rsidR="00B26F87" w:rsidRPr="00B26F87">
              <w:rPr>
                <w:sz w:val="11"/>
                <w:szCs w:val="11"/>
              </w:rPr>
              <w:t xml:space="preserve"> | </w:t>
            </w:r>
            <w:proofErr w:type="spellStart"/>
            <w:r w:rsidR="00742705">
              <w:rPr>
                <w:sz w:val="11"/>
                <w:szCs w:val="11"/>
              </w:rPr>
              <w:t>V</w:t>
            </w:r>
            <w:r w:rsidR="00B26F87" w:rsidRPr="00B26F87">
              <w:rPr>
                <w:sz w:val="11"/>
                <w:szCs w:val="11"/>
              </w:rPr>
              <w:t>aricelle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  <w:bookmarkEnd w:id="14"/>
            <w:bookmarkEnd w:id="15"/>
            <w:r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Tollwut</w:t>
            </w:r>
            <w:r w:rsidR="00B26F87">
              <w:rPr>
                <w:szCs w:val="20"/>
              </w:rPr>
              <w:t xml:space="preserve"> | </w:t>
            </w:r>
            <w:proofErr w:type="spellStart"/>
            <w:r w:rsidR="00B26F87" w:rsidRPr="00B26F87">
              <w:rPr>
                <w:sz w:val="11"/>
                <w:szCs w:val="11"/>
              </w:rPr>
              <w:t>rabies</w:t>
            </w:r>
            <w:proofErr w:type="spellEnd"/>
            <w:r w:rsidR="00B26F87" w:rsidRPr="00B26F87">
              <w:rPr>
                <w:sz w:val="11"/>
                <w:szCs w:val="11"/>
              </w:rPr>
              <w:t xml:space="preserve"> | </w:t>
            </w:r>
            <w:r w:rsidR="00742705">
              <w:rPr>
                <w:sz w:val="11"/>
                <w:szCs w:val="11"/>
              </w:rPr>
              <w:t>R</w:t>
            </w:r>
            <w:r w:rsidR="00B26F87" w:rsidRPr="00B26F87">
              <w:rPr>
                <w:sz w:val="11"/>
                <w:szCs w:val="11"/>
              </w:rPr>
              <w:t>age</w:t>
            </w:r>
            <w:r w:rsidR="008E37B9">
              <w:rPr>
                <w:sz w:val="11"/>
                <w:szCs w:val="11"/>
              </w:rPr>
              <w:t xml:space="preserve"> |</w:t>
            </w:r>
            <w:r w:rsidR="00FC18DD">
              <w:rPr>
                <w:szCs w:val="20"/>
              </w:rPr>
              <w:t xml:space="preserve"> </w:t>
            </w:r>
            <w:r w:rsidR="00FC18DD" w:rsidRPr="0037749D">
              <w:rPr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C18DD" w:rsidRPr="0037749D">
              <w:rPr>
                <w:b/>
                <w:szCs w:val="20"/>
              </w:rPr>
              <w:instrText xml:space="preserve"> FORMTEXT </w:instrText>
            </w:r>
            <w:r w:rsidR="00FC18DD" w:rsidRPr="0037749D">
              <w:rPr>
                <w:b/>
                <w:szCs w:val="20"/>
              </w:rPr>
            </w:r>
            <w:r w:rsidR="00FC18DD" w:rsidRPr="0037749D">
              <w:rPr>
                <w:b/>
                <w:szCs w:val="20"/>
              </w:rPr>
              <w:fldChar w:fldCharType="separate"/>
            </w:r>
            <w:r w:rsidR="00FC18DD" w:rsidRPr="0037749D">
              <w:rPr>
                <w:b/>
                <w:noProof/>
                <w:szCs w:val="20"/>
              </w:rPr>
              <w:t> </w:t>
            </w:r>
            <w:r w:rsidR="00FC18DD" w:rsidRPr="0037749D">
              <w:rPr>
                <w:b/>
                <w:noProof/>
                <w:szCs w:val="20"/>
              </w:rPr>
              <w:t> </w:t>
            </w:r>
            <w:r w:rsidR="00FC18DD" w:rsidRPr="0037749D">
              <w:rPr>
                <w:b/>
                <w:noProof/>
                <w:szCs w:val="20"/>
              </w:rPr>
              <w:t> </w:t>
            </w:r>
            <w:r w:rsidR="00FC18DD" w:rsidRPr="0037749D">
              <w:rPr>
                <w:b/>
                <w:noProof/>
                <w:szCs w:val="20"/>
              </w:rPr>
              <w:t> </w:t>
            </w:r>
            <w:r w:rsidR="00FC18DD" w:rsidRPr="0037749D">
              <w:rPr>
                <w:b/>
                <w:noProof/>
                <w:szCs w:val="20"/>
              </w:rPr>
              <w:t> </w:t>
            </w:r>
            <w:r w:rsidR="00FC18DD" w:rsidRPr="0037749D">
              <w:rPr>
                <w:b/>
                <w:szCs w:val="20"/>
              </w:rPr>
              <w:fldChar w:fldCharType="end"/>
            </w:r>
            <w:r w:rsidR="00FC18DD">
              <w:rPr>
                <w:b/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sonstige Impfungen</w:t>
            </w:r>
            <w:r w:rsidR="00B26F87">
              <w:rPr>
                <w:szCs w:val="20"/>
              </w:rPr>
              <w:t xml:space="preserve"> | </w:t>
            </w:r>
            <w:proofErr w:type="spellStart"/>
            <w:r w:rsidR="00B26F87" w:rsidRPr="00B26F87">
              <w:rPr>
                <w:sz w:val="11"/>
                <w:szCs w:val="11"/>
              </w:rPr>
              <w:t>other</w:t>
            </w:r>
            <w:proofErr w:type="spellEnd"/>
            <w:r w:rsidR="00B26F87" w:rsidRPr="00B26F87">
              <w:rPr>
                <w:sz w:val="11"/>
                <w:szCs w:val="11"/>
              </w:rPr>
              <w:t xml:space="preserve"> </w:t>
            </w:r>
            <w:proofErr w:type="spellStart"/>
            <w:r w:rsidR="00B26F87" w:rsidRPr="00B26F87">
              <w:rPr>
                <w:sz w:val="11"/>
                <w:szCs w:val="11"/>
              </w:rPr>
              <w:t>vaccinations</w:t>
            </w:r>
            <w:proofErr w:type="spellEnd"/>
            <w:r w:rsidR="00B26F87" w:rsidRPr="00B26F87">
              <w:rPr>
                <w:sz w:val="11"/>
                <w:szCs w:val="11"/>
              </w:rPr>
              <w:t xml:space="preserve"> | </w:t>
            </w:r>
            <w:proofErr w:type="spellStart"/>
            <w:r w:rsidR="00B26F87" w:rsidRPr="00B26F87">
              <w:rPr>
                <w:sz w:val="11"/>
                <w:szCs w:val="11"/>
              </w:rPr>
              <w:t>autres</w:t>
            </w:r>
            <w:proofErr w:type="spellEnd"/>
            <w:r w:rsidR="00B26F87" w:rsidRPr="00B26F87">
              <w:rPr>
                <w:sz w:val="11"/>
                <w:szCs w:val="11"/>
              </w:rPr>
              <w:t xml:space="preserve"> </w:t>
            </w:r>
            <w:r w:rsidR="008E37B9">
              <w:rPr>
                <w:sz w:val="11"/>
                <w:szCs w:val="11"/>
              </w:rPr>
              <w:t>|</w:t>
            </w:r>
            <w:r w:rsidRPr="00B26F87">
              <w:rPr>
                <w:sz w:val="11"/>
                <w:szCs w:val="11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</w:tr>
      <w:tr w:rsidR="00D37863" w:rsidRPr="00D37863" w14:paraId="0DB0BE1C" w14:textId="77777777" w:rsidTr="009D4045">
        <w:trPr>
          <w:trHeight w:val="470"/>
        </w:trPr>
        <w:tc>
          <w:tcPr>
            <w:tcW w:w="934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E38375D" w14:textId="63DCFA1F" w:rsidR="00D37863" w:rsidRPr="000F11C7" w:rsidRDefault="00D37863" w:rsidP="00D37863">
            <w:pPr>
              <w:spacing w:after="0" w:line="240" w:lineRule="auto"/>
              <w:rPr>
                <w:sz w:val="11"/>
                <w:szCs w:val="11"/>
              </w:rPr>
            </w:pPr>
            <w:r w:rsidRPr="00D37863">
              <w:rPr>
                <w:szCs w:val="20"/>
              </w:rPr>
              <w:t>Bekannte Vorerkrankungen/Operationen</w:t>
            </w:r>
            <w:r w:rsidR="00FC18DD">
              <w:rPr>
                <w:szCs w:val="20"/>
              </w:rPr>
              <w:t xml:space="preserve"> (bitte mit Datum)</w:t>
            </w:r>
            <w:r w:rsidR="009D4045">
              <w:rPr>
                <w:szCs w:val="20"/>
              </w:rPr>
              <w:t>:</w:t>
            </w:r>
            <w:r w:rsidR="00B26F87">
              <w:rPr>
                <w:szCs w:val="20"/>
              </w:rPr>
              <w:t xml:space="preserve"> | </w:t>
            </w:r>
            <w:proofErr w:type="spellStart"/>
            <w:r w:rsidR="00B26F87" w:rsidRPr="008E37B9">
              <w:rPr>
                <w:sz w:val="11"/>
                <w:szCs w:val="11"/>
              </w:rPr>
              <w:t>known</w:t>
            </w:r>
            <w:proofErr w:type="spellEnd"/>
            <w:r w:rsidR="00B26F87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B26F87" w:rsidRPr="008E37B9">
              <w:rPr>
                <w:sz w:val="11"/>
                <w:szCs w:val="11"/>
              </w:rPr>
              <w:t>pre-existing</w:t>
            </w:r>
            <w:proofErr w:type="spellEnd"/>
            <w:r w:rsidR="00B26F87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B26F87" w:rsidRPr="008E37B9">
              <w:rPr>
                <w:sz w:val="11"/>
                <w:szCs w:val="11"/>
              </w:rPr>
              <w:t>conditons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/ </w:t>
            </w:r>
            <w:proofErr w:type="spellStart"/>
            <w:r w:rsidR="008E37B9" w:rsidRPr="008E37B9">
              <w:rPr>
                <w:sz w:val="11"/>
                <w:szCs w:val="11"/>
              </w:rPr>
              <w:t>operations</w:t>
            </w:r>
            <w:proofErr w:type="spellEnd"/>
            <w:r w:rsidR="00B26F87" w:rsidRPr="008E37B9">
              <w:rPr>
                <w:sz w:val="11"/>
                <w:szCs w:val="11"/>
              </w:rPr>
              <w:t xml:space="preserve"> | </w:t>
            </w:r>
            <w:proofErr w:type="spellStart"/>
            <w:r w:rsidR="00742705" w:rsidRPr="00742705">
              <w:rPr>
                <w:sz w:val="11"/>
                <w:szCs w:val="11"/>
              </w:rPr>
              <w:t>Antécédents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médicaux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connus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et </w:t>
            </w:r>
            <w:proofErr w:type="spellStart"/>
            <w:r w:rsidR="00742705" w:rsidRPr="00742705">
              <w:rPr>
                <w:sz w:val="11"/>
                <w:szCs w:val="11"/>
              </w:rPr>
              <w:t>opérations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subies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(</w:t>
            </w:r>
            <w:proofErr w:type="spellStart"/>
            <w:r w:rsidR="00742705" w:rsidRPr="00742705">
              <w:rPr>
                <w:sz w:val="11"/>
                <w:szCs w:val="11"/>
              </w:rPr>
              <w:t>indiquez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la date)</w:t>
            </w:r>
            <w:r w:rsidR="008E37B9">
              <w:rPr>
                <w:sz w:val="11"/>
                <w:szCs w:val="11"/>
              </w:rPr>
              <w:t>|</w:t>
            </w:r>
            <w:r w:rsidR="000F11C7">
              <w:rPr>
                <w:sz w:val="11"/>
                <w:szCs w:val="11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</w:tr>
      <w:tr w:rsidR="009D4045" w:rsidRPr="00D37863" w14:paraId="703B1202" w14:textId="77777777" w:rsidTr="0037749D">
        <w:tc>
          <w:tcPr>
            <w:tcW w:w="9341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1BED46" w14:textId="0FF99E5F" w:rsidR="009D4045" w:rsidRPr="008E37B9" w:rsidRDefault="009D4045" w:rsidP="009D4045">
            <w:pPr>
              <w:spacing w:after="0" w:line="240" w:lineRule="auto"/>
              <w:rPr>
                <w:sz w:val="11"/>
                <w:szCs w:val="11"/>
              </w:rPr>
            </w:pPr>
            <w:r w:rsidRPr="009D4045">
              <w:rPr>
                <w:szCs w:val="20"/>
              </w:rPr>
              <w:t xml:space="preserve">Unser Kind/ich hatte bereits folgende Erkrankungen: </w:t>
            </w:r>
            <w:r w:rsidR="008E37B9">
              <w:rPr>
                <w:szCs w:val="20"/>
              </w:rPr>
              <w:t xml:space="preserve">| </w:t>
            </w:r>
            <w:proofErr w:type="spellStart"/>
            <w:r w:rsidR="008E37B9" w:rsidRPr="008E37B9">
              <w:rPr>
                <w:sz w:val="11"/>
                <w:szCs w:val="11"/>
              </w:rPr>
              <w:t>Illnesses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that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have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already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occurred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| </w:t>
            </w:r>
            <w:r w:rsidR="00742705" w:rsidRPr="00742705">
              <w:rPr>
                <w:sz w:val="11"/>
                <w:szCs w:val="11"/>
              </w:rPr>
              <w:t xml:space="preserve">Notre </w:t>
            </w:r>
            <w:proofErr w:type="spellStart"/>
            <w:r w:rsidR="00742705" w:rsidRPr="00742705">
              <w:rPr>
                <w:sz w:val="11"/>
                <w:szCs w:val="11"/>
              </w:rPr>
              <w:t>enfant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a/</w:t>
            </w:r>
            <w:proofErr w:type="spellStart"/>
            <w:r w:rsidR="00742705" w:rsidRPr="00742705">
              <w:rPr>
                <w:sz w:val="11"/>
                <w:szCs w:val="11"/>
              </w:rPr>
              <w:t>j‘ai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eu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les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maladies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suivantes</w:t>
            </w:r>
            <w:proofErr w:type="spellEnd"/>
            <w:r w:rsidR="00742705" w:rsidRPr="00742705">
              <w:rPr>
                <w:szCs w:val="20"/>
              </w:rPr>
              <w:t xml:space="preserve"> </w:t>
            </w:r>
            <w:r w:rsidR="008E37B9" w:rsidRPr="008E37B9">
              <w:rPr>
                <w:sz w:val="11"/>
                <w:szCs w:val="11"/>
              </w:rPr>
              <w:t>|</w:t>
            </w:r>
          </w:p>
          <w:p w14:paraId="5079EB0C" w14:textId="1C7CA1B0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Windpocken</w:t>
            </w:r>
            <w:r w:rsidR="008E37B9">
              <w:rPr>
                <w:szCs w:val="20"/>
              </w:rPr>
              <w:t xml:space="preserve"> |</w:t>
            </w:r>
            <w:r w:rsidR="008E37B9" w:rsidRPr="00B26F87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B26F87">
              <w:rPr>
                <w:sz w:val="11"/>
                <w:szCs w:val="11"/>
              </w:rPr>
              <w:t>Chickenpox</w:t>
            </w:r>
            <w:proofErr w:type="spellEnd"/>
            <w:r w:rsidR="008E37B9" w:rsidRPr="00B26F87">
              <w:rPr>
                <w:sz w:val="11"/>
                <w:szCs w:val="11"/>
              </w:rPr>
              <w:t xml:space="preserve"> | </w:t>
            </w:r>
            <w:proofErr w:type="spellStart"/>
            <w:r w:rsidR="00742705">
              <w:rPr>
                <w:sz w:val="11"/>
                <w:szCs w:val="11"/>
              </w:rPr>
              <w:t>V</w:t>
            </w:r>
            <w:r w:rsidR="008E37B9" w:rsidRPr="00B26F87">
              <w:rPr>
                <w:sz w:val="11"/>
                <w:szCs w:val="11"/>
              </w:rPr>
              <w:t>aricelle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  <w:r w:rsidRPr="00D37863"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Scharlach</w:t>
            </w:r>
            <w:r w:rsidR="008E37B9">
              <w:rPr>
                <w:szCs w:val="20"/>
              </w:rPr>
              <w:t xml:space="preserve"> | </w:t>
            </w:r>
            <w:r w:rsidR="008E37B9" w:rsidRPr="008E37B9">
              <w:rPr>
                <w:sz w:val="11"/>
                <w:szCs w:val="11"/>
              </w:rPr>
              <w:t xml:space="preserve">Scarlet </w:t>
            </w:r>
            <w:proofErr w:type="spellStart"/>
            <w:r w:rsidR="008E37B9" w:rsidRPr="008E37B9">
              <w:rPr>
                <w:sz w:val="11"/>
                <w:szCs w:val="11"/>
              </w:rPr>
              <w:t>fever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| </w:t>
            </w:r>
            <w:proofErr w:type="spellStart"/>
            <w:r w:rsidR="008E37B9" w:rsidRPr="008E37B9">
              <w:rPr>
                <w:sz w:val="11"/>
                <w:szCs w:val="11"/>
              </w:rPr>
              <w:t>Scarlatine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  <w:r w:rsidRPr="00D37863"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Mumps</w:t>
            </w:r>
            <w:r w:rsidR="008E37B9">
              <w:rPr>
                <w:szCs w:val="20"/>
              </w:rPr>
              <w:t xml:space="preserve"> |</w:t>
            </w:r>
            <w:r w:rsidRPr="00D37863">
              <w:rPr>
                <w:szCs w:val="20"/>
              </w:rPr>
              <w:t xml:space="preserve"> </w:t>
            </w:r>
            <w:r w:rsidR="008E37B9" w:rsidRPr="0039519D">
              <w:rPr>
                <w:sz w:val="11"/>
                <w:szCs w:val="11"/>
              </w:rPr>
              <w:t xml:space="preserve">Mumps | </w:t>
            </w:r>
            <w:proofErr w:type="spellStart"/>
            <w:r w:rsidR="00742705">
              <w:rPr>
                <w:sz w:val="11"/>
                <w:szCs w:val="11"/>
              </w:rPr>
              <w:t>O</w:t>
            </w:r>
            <w:r w:rsidR="008E37B9" w:rsidRPr="0039519D">
              <w:rPr>
                <w:sz w:val="11"/>
                <w:szCs w:val="11"/>
              </w:rPr>
              <w:t>reillons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Masern</w:t>
            </w:r>
            <w:r w:rsidR="008E37B9">
              <w:rPr>
                <w:szCs w:val="20"/>
              </w:rPr>
              <w:t xml:space="preserve"> | </w:t>
            </w:r>
            <w:proofErr w:type="spellStart"/>
            <w:r w:rsidR="008E37B9" w:rsidRPr="0039519D">
              <w:rPr>
                <w:sz w:val="11"/>
                <w:szCs w:val="11"/>
              </w:rPr>
              <w:t>Measles</w:t>
            </w:r>
            <w:proofErr w:type="spellEnd"/>
            <w:r w:rsidR="008E37B9" w:rsidRPr="0039519D">
              <w:rPr>
                <w:sz w:val="11"/>
                <w:szCs w:val="11"/>
              </w:rPr>
              <w:t xml:space="preserve"> |</w:t>
            </w:r>
            <w:proofErr w:type="spellStart"/>
            <w:r w:rsidR="008E37B9" w:rsidRPr="0039519D">
              <w:rPr>
                <w:sz w:val="11"/>
                <w:szCs w:val="11"/>
              </w:rPr>
              <w:t>Rougeole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  <w:r w:rsidR="008E37B9" w:rsidRPr="0039519D">
              <w:rPr>
                <w:sz w:val="11"/>
                <w:szCs w:val="11"/>
              </w:rPr>
              <w:t xml:space="preserve"> </w:t>
            </w:r>
            <w:r w:rsidRPr="00D37863"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Röteln</w:t>
            </w:r>
            <w:r w:rsidR="008E37B9">
              <w:rPr>
                <w:szCs w:val="20"/>
              </w:rPr>
              <w:t xml:space="preserve"> | </w:t>
            </w:r>
            <w:r w:rsidR="008E37B9" w:rsidRPr="0039519D">
              <w:rPr>
                <w:sz w:val="11"/>
                <w:szCs w:val="11"/>
              </w:rPr>
              <w:t xml:space="preserve">Rubella | </w:t>
            </w:r>
            <w:proofErr w:type="spellStart"/>
            <w:r w:rsidR="008E37B9" w:rsidRPr="0039519D">
              <w:rPr>
                <w:sz w:val="11"/>
                <w:szCs w:val="11"/>
              </w:rPr>
              <w:t>Rubéole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  <w:r w:rsidR="008E37B9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Diphtherie</w:t>
            </w:r>
            <w:r w:rsidR="008E37B9">
              <w:rPr>
                <w:szCs w:val="20"/>
              </w:rPr>
              <w:t xml:space="preserve"> | </w:t>
            </w:r>
            <w:proofErr w:type="spellStart"/>
            <w:r w:rsidR="008E37B9" w:rsidRPr="0039519D">
              <w:rPr>
                <w:sz w:val="11"/>
                <w:szCs w:val="11"/>
              </w:rPr>
              <w:t>Diphtheria</w:t>
            </w:r>
            <w:proofErr w:type="spellEnd"/>
            <w:r w:rsidR="008E37B9" w:rsidRPr="0039519D">
              <w:rPr>
                <w:sz w:val="11"/>
                <w:szCs w:val="11"/>
              </w:rPr>
              <w:t xml:space="preserve"> | </w:t>
            </w:r>
            <w:proofErr w:type="spellStart"/>
            <w:r w:rsidR="008E37B9" w:rsidRPr="0039519D">
              <w:rPr>
                <w:sz w:val="11"/>
                <w:szCs w:val="11"/>
              </w:rPr>
              <w:t>Diphtérie</w:t>
            </w:r>
            <w:proofErr w:type="spellEnd"/>
            <w:r w:rsidR="008E37B9">
              <w:rPr>
                <w:sz w:val="11"/>
                <w:szCs w:val="11"/>
              </w:rPr>
              <w:t xml:space="preserve"> |</w:t>
            </w:r>
          </w:p>
        </w:tc>
      </w:tr>
      <w:tr w:rsidR="009D4045" w:rsidRPr="008E37B9" w14:paraId="77163A6C" w14:textId="77777777" w:rsidTr="009D4045">
        <w:tc>
          <w:tcPr>
            <w:tcW w:w="934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9EDF5" w14:textId="1744F46D" w:rsidR="009D4045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D37863">
              <w:rPr>
                <w:szCs w:val="20"/>
              </w:rPr>
              <w:t>Folgende Anfälligkeiten sind bekannt (z.B. Asthma, Heuschnupfen, Reisekrankheit, Medikamenten-, Lebens-mittel-, sonstige Allergien, Epilepsie, etc.)</w:t>
            </w:r>
            <w:r>
              <w:rPr>
                <w:szCs w:val="20"/>
              </w:rPr>
              <w:t>:</w:t>
            </w:r>
            <w:r w:rsidR="008E37B9">
              <w:rPr>
                <w:szCs w:val="20"/>
              </w:rPr>
              <w:t xml:space="preserve"> | </w:t>
            </w:r>
            <w:r w:rsidR="008E37B9" w:rsidRPr="008E37B9">
              <w:rPr>
                <w:sz w:val="11"/>
                <w:szCs w:val="11"/>
              </w:rPr>
              <w:t xml:space="preserve">The </w:t>
            </w:r>
            <w:proofErr w:type="spellStart"/>
            <w:r w:rsidR="008E37B9" w:rsidRPr="008E37B9">
              <w:rPr>
                <w:sz w:val="11"/>
                <w:szCs w:val="11"/>
              </w:rPr>
              <w:t>following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susceptibilities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are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known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(e.g. </w:t>
            </w:r>
            <w:proofErr w:type="spellStart"/>
            <w:r w:rsidR="008E37B9" w:rsidRPr="008E37B9">
              <w:rPr>
                <w:sz w:val="11"/>
                <w:szCs w:val="11"/>
              </w:rPr>
              <w:t>asthma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, </w:t>
            </w:r>
            <w:proofErr w:type="spellStart"/>
            <w:r w:rsidR="008E37B9" w:rsidRPr="008E37B9">
              <w:rPr>
                <w:sz w:val="11"/>
                <w:szCs w:val="11"/>
              </w:rPr>
              <w:t>hay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fever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, </w:t>
            </w:r>
            <w:proofErr w:type="spellStart"/>
            <w:r w:rsidR="008E37B9" w:rsidRPr="008E37B9">
              <w:rPr>
                <w:sz w:val="11"/>
                <w:szCs w:val="11"/>
              </w:rPr>
              <w:t>motion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sickness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, </w:t>
            </w:r>
            <w:proofErr w:type="spellStart"/>
            <w:r w:rsidR="008E37B9" w:rsidRPr="008E37B9">
              <w:rPr>
                <w:sz w:val="11"/>
                <w:szCs w:val="11"/>
              </w:rPr>
              <w:t>medication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, </w:t>
            </w:r>
            <w:proofErr w:type="spellStart"/>
            <w:r w:rsidR="008E37B9" w:rsidRPr="008E37B9">
              <w:rPr>
                <w:sz w:val="11"/>
                <w:szCs w:val="11"/>
              </w:rPr>
              <w:t>food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, </w:t>
            </w:r>
            <w:proofErr w:type="spellStart"/>
            <w:r w:rsidR="008E37B9" w:rsidRPr="008E37B9">
              <w:rPr>
                <w:sz w:val="11"/>
                <w:szCs w:val="11"/>
              </w:rPr>
              <w:t>other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allergies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, </w:t>
            </w:r>
            <w:proofErr w:type="spellStart"/>
            <w:r w:rsidR="008E37B9" w:rsidRPr="008E37B9">
              <w:rPr>
                <w:sz w:val="11"/>
                <w:szCs w:val="11"/>
              </w:rPr>
              <w:t>epilepsy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, etc.) </w:t>
            </w:r>
            <w:r w:rsidR="008E37B9" w:rsidRPr="008E37B9">
              <w:rPr>
                <w:sz w:val="11"/>
                <w:szCs w:val="11"/>
                <w:lang w:val="es-ES"/>
              </w:rPr>
              <w:t xml:space="preserve">| </w:t>
            </w:r>
            <w:proofErr w:type="spellStart"/>
            <w:r w:rsidR="00742705" w:rsidRPr="00742705">
              <w:rPr>
                <w:sz w:val="11"/>
                <w:szCs w:val="11"/>
              </w:rPr>
              <w:t>Problèmes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de </w:t>
            </w:r>
            <w:proofErr w:type="spellStart"/>
            <w:r w:rsidR="00742705" w:rsidRPr="00742705">
              <w:rPr>
                <w:sz w:val="11"/>
                <w:szCs w:val="11"/>
              </w:rPr>
              <w:t>santé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connus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(</w:t>
            </w:r>
            <w:proofErr w:type="spellStart"/>
            <w:r w:rsidR="00742705" w:rsidRPr="00742705">
              <w:rPr>
                <w:sz w:val="11"/>
                <w:szCs w:val="11"/>
              </w:rPr>
              <w:t>asthme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, </w:t>
            </w:r>
            <w:proofErr w:type="spellStart"/>
            <w:r w:rsidR="00742705" w:rsidRPr="00742705">
              <w:rPr>
                <w:sz w:val="11"/>
                <w:szCs w:val="11"/>
              </w:rPr>
              <w:t>rhume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des </w:t>
            </w:r>
            <w:proofErr w:type="spellStart"/>
            <w:r w:rsidR="00742705" w:rsidRPr="00742705">
              <w:rPr>
                <w:sz w:val="11"/>
                <w:szCs w:val="11"/>
              </w:rPr>
              <w:t>foins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, mal des </w:t>
            </w:r>
            <w:proofErr w:type="spellStart"/>
            <w:r w:rsidR="00742705" w:rsidRPr="00742705">
              <w:rPr>
                <w:sz w:val="11"/>
                <w:szCs w:val="11"/>
              </w:rPr>
              <w:t>transports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, </w:t>
            </w:r>
            <w:proofErr w:type="spellStart"/>
            <w:r w:rsidR="00742705" w:rsidRPr="00742705">
              <w:rPr>
                <w:sz w:val="11"/>
                <w:szCs w:val="11"/>
              </w:rPr>
              <w:t>allergies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médicamenteuses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ou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alimentaires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, </w:t>
            </w:r>
            <w:proofErr w:type="spellStart"/>
            <w:r w:rsidR="00742705" w:rsidRPr="00742705">
              <w:rPr>
                <w:sz w:val="11"/>
                <w:szCs w:val="11"/>
              </w:rPr>
              <w:t>autres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 </w:t>
            </w:r>
            <w:proofErr w:type="spellStart"/>
            <w:r w:rsidR="00742705" w:rsidRPr="00742705">
              <w:rPr>
                <w:sz w:val="11"/>
                <w:szCs w:val="11"/>
              </w:rPr>
              <w:t>allergies</w:t>
            </w:r>
            <w:proofErr w:type="spellEnd"/>
            <w:r w:rsidR="00742705" w:rsidRPr="00742705">
              <w:rPr>
                <w:sz w:val="11"/>
                <w:szCs w:val="11"/>
              </w:rPr>
              <w:t xml:space="preserve">, </w:t>
            </w:r>
            <w:proofErr w:type="spellStart"/>
            <w:r w:rsidR="00742705" w:rsidRPr="00742705">
              <w:rPr>
                <w:sz w:val="11"/>
                <w:szCs w:val="11"/>
              </w:rPr>
              <w:t>épilepsie</w:t>
            </w:r>
            <w:proofErr w:type="spellEnd"/>
            <w:r w:rsidR="00742705" w:rsidRPr="00742705">
              <w:rPr>
                <w:sz w:val="11"/>
                <w:szCs w:val="11"/>
              </w:rPr>
              <w:t>, etc.)</w:t>
            </w:r>
            <w:r w:rsidR="008E37B9">
              <w:rPr>
                <w:sz w:val="11"/>
                <w:szCs w:val="11"/>
              </w:rPr>
              <w:t xml:space="preserve"> |</w:t>
            </w:r>
            <w:r w:rsidR="008E37B9" w:rsidRPr="008E37B9"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37B9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  <w:p w14:paraId="63315852" w14:textId="2F87A38C" w:rsidR="009D4045" w:rsidRPr="008E37B9" w:rsidRDefault="009D4045" w:rsidP="009D4045">
            <w:pPr>
              <w:spacing w:after="0" w:line="240" w:lineRule="auto"/>
              <w:rPr>
                <w:szCs w:val="20"/>
              </w:rPr>
            </w:pPr>
          </w:p>
        </w:tc>
      </w:tr>
      <w:tr w:rsidR="009D4045" w:rsidRPr="00D37863" w14:paraId="41057FCE" w14:textId="77777777" w:rsidTr="0037749D">
        <w:tc>
          <w:tcPr>
            <w:tcW w:w="934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8C29077" w14:textId="489C6723" w:rsidR="009D4045" w:rsidRPr="004F07A2" w:rsidRDefault="009D4045" w:rsidP="009D4045">
            <w:pPr>
              <w:spacing w:after="0" w:line="240" w:lineRule="auto"/>
              <w:rPr>
                <w:sz w:val="11"/>
                <w:szCs w:val="11"/>
              </w:rPr>
            </w:pPr>
            <w:r w:rsidRPr="00D37863">
              <w:rPr>
                <w:szCs w:val="20"/>
              </w:rPr>
              <w:t>Mein / Unser Kind befindet sich zurzeit in ärztlicher Behandlung (behandelnde</w:t>
            </w:r>
            <w:r>
              <w:rPr>
                <w:szCs w:val="20"/>
              </w:rPr>
              <w:t>*</w:t>
            </w:r>
            <w:r w:rsidRPr="00D37863">
              <w:rPr>
                <w:szCs w:val="20"/>
              </w:rPr>
              <w:t xml:space="preserve">r </w:t>
            </w:r>
            <w:r>
              <w:rPr>
                <w:szCs w:val="20"/>
              </w:rPr>
              <w:t>Arz</w:t>
            </w:r>
            <w:r w:rsidRPr="00D37863">
              <w:rPr>
                <w:szCs w:val="20"/>
              </w:rPr>
              <w:t>t</w:t>
            </w:r>
            <w:r>
              <w:rPr>
                <w:szCs w:val="20"/>
              </w:rPr>
              <w:t>*Ärztin</w:t>
            </w:r>
            <w:r w:rsidRPr="00D37863">
              <w:rPr>
                <w:szCs w:val="20"/>
              </w:rPr>
              <w:t>)</w:t>
            </w:r>
            <w:r>
              <w:rPr>
                <w:szCs w:val="20"/>
              </w:rPr>
              <w:t>:</w:t>
            </w:r>
            <w:r w:rsidR="008E37B9">
              <w:rPr>
                <w:szCs w:val="20"/>
              </w:rPr>
              <w:t xml:space="preserve"> | </w:t>
            </w:r>
            <w:proofErr w:type="spellStart"/>
            <w:r w:rsidR="008E37B9" w:rsidRPr="008E37B9">
              <w:rPr>
                <w:sz w:val="11"/>
                <w:szCs w:val="11"/>
              </w:rPr>
              <w:t>My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/ </w:t>
            </w:r>
            <w:proofErr w:type="spellStart"/>
            <w:r w:rsidR="008E37B9" w:rsidRPr="008E37B9">
              <w:rPr>
                <w:sz w:val="11"/>
                <w:szCs w:val="11"/>
              </w:rPr>
              <w:t>our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child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is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currently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undergoing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medical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treatment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(</w:t>
            </w:r>
            <w:proofErr w:type="spellStart"/>
            <w:r w:rsidR="008E37B9" w:rsidRPr="008E37B9">
              <w:rPr>
                <w:sz w:val="11"/>
                <w:szCs w:val="11"/>
              </w:rPr>
              <w:t>attending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 </w:t>
            </w:r>
            <w:proofErr w:type="spellStart"/>
            <w:r w:rsidR="008E37B9" w:rsidRPr="008E37B9">
              <w:rPr>
                <w:sz w:val="11"/>
                <w:szCs w:val="11"/>
              </w:rPr>
              <w:t>doctor</w:t>
            </w:r>
            <w:proofErr w:type="spellEnd"/>
            <w:r w:rsidR="008E37B9" w:rsidRPr="008E37B9">
              <w:rPr>
                <w:sz w:val="11"/>
                <w:szCs w:val="11"/>
              </w:rPr>
              <w:t xml:space="preserve">) | </w:t>
            </w:r>
            <w:r w:rsidR="004F07A2" w:rsidRPr="004F07A2">
              <w:rPr>
                <w:sz w:val="11"/>
                <w:szCs w:val="11"/>
              </w:rPr>
              <w:t xml:space="preserve">Mon/Notre </w:t>
            </w:r>
            <w:proofErr w:type="spellStart"/>
            <w:r w:rsidR="004F07A2" w:rsidRPr="004F07A2">
              <w:rPr>
                <w:sz w:val="11"/>
                <w:szCs w:val="11"/>
              </w:rPr>
              <w:t>enfant</w:t>
            </w:r>
            <w:proofErr w:type="spellEnd"/>
            <w:r w:rsidR="004F07A2" w:rsidRPr="004F07A2">
              <w:rPr>
                <w:sz w:val="11"/>
                <w:szCs w:val="11"/>
              </w:rPr>
              <w:t xml:space="preserve"> </w:t>
            </w:r>
            <w:proofErr w:type="spellStart"/>
            <w:r w:rsidR="004F07A2" w:rsidRPr="004F07A2">
              <w:rPr>
                <w:sz w:val="11"/>
                <w:szCs w:val="11"/>
              </w:rPr>
              <w:t>est</w:t>
            </w:r>
            <w:proofErr w:type="spellEnd"/>
            <w:r w:rsidR="004F07A2" w:rsidRPr="004F07A2">
              <w:rPr>
                <w:sz w:val="11"/>
                <w:szCs w:val="11"/>
              </w:rPr>
              <w:t xml:space="preserve"> </w:t>
            </w:r>
            <w:proofErr w:type="spellStart"/>
            <w:r w:rsidR="004F07A2" w:rsidRPr="004F07A2">
              <w:rPr>
                <w:sz w:val="11"/>
                <w:szCs w:val="11"/>
              </w:rPr>
              <w:t>actuellement</w:t>
            </w:r>
            <w:proofErr w:type="spellEnd"/>
            <w:r w:rsidR="004F07A2" w:rsidRPr="004F07A2">
              <w:rPr>
                <w:sz w:val="11"/>
                <w:szCs w:val="11"/>
              </w:rPr>
              <w:t xml:space="preserve"> </w:t>
            </w:r>
            <w:proofErr w:type="spellStart"/>
            <w:r w:rsidR="004F07A2" w:rsidRPr="004F07A2">
              <w:rPr>
                <w:sz w:val="11"/>
                <w:szCs w:val="11"/>
              </w:rPr>
              <w:t>sous</w:t>
            </w:r>
            <w:proofErr w:type="spellEnd"/>
            <w:r w:rsidR="004F07A2" w:rsidRPr="004F07A2">
              <w:rPr>
                <w:sz w:val="11"/>
                <w:szCs w:val="11"/>
              </w:rPr>
              <w:t xml:space="preserve"> </w:t>
            </w:r>
            <w:proofErr w:type="spellStart"/>
            <w:r w:rsidR="004F07A2" w:rsidRPr="004F07A2">
              <w:rPr>
                <w:sz w:val="11"/>
                <w:szCs w:val="11"/>
              </w:rPr>
              <w:t>traitement</w:t>
            </w:r>
            <w:proofErr w:type="spellEnd"/>
            <w:r w:rsidR="004F07A2" w:rsidRPr="004F07A2">
              <w:rPr>
                <w:sz w:val="11"/>
                <w:szCs w:val="11"/>
              </w:rPr>
              <w:t xml:space="preserve"> </w:t>
            </w:r>
            <w:proofErr w:type="spellStart"/>
            <w:r w:rsidR="004F07A2" w:rsidRPr="004F07A2">
              <w:rPr>
                <w:sz w:val="11"/>
                <w:szCs w:val="11"/>
              </w:rPr>
              <w:t>médical</w:t>
            </w:r>
            <w:proofErr w:type="spellEnd"/>
            <w:r w:rsidR="004F07A2" w:rsidRPr="004F07A2">
              <w:rPr>
                <w:sz w:val="11"/>
                <w:szCs w:val="11"/>
              </w:rPr>
              <w:t xml:space="preserve"> (</w:t>
            </w:r>
            <w:proofErr w:type="spellStart"/>
            <w:r w:rsidR="004F07A2" w:rsidRPr="004F07A2">
              <w:rPr>
                <w:sz w:val="11"/>
                <w:szCs w:val="11"/>
              </w:rPr>
              <w:t>médecin</w:t>
            </w:r>
            <w:proofErr w:type="spellEnd"/>
            <w:r w:rsidR="004F07A2" w:rsidRPr="004F07A2">
              <w:rPr>
                <w:sz w:val="11"/>
                <w:szCs w:val="11"/>
              </w:rPr>
              <w:t xml:space="preserve"> </w:t>
            </w:r>
            <w:proofErr w:type="spellStart"/>
            <w:r w:rsidR="004F07A2" w:rsidRPr="004F07A2">
              <w:rPr>
                <w:sz w:val="11"/>
                <w:szCs w:val="11"/>
              </w:rPr>
              <w:t>traitant</w:t>
            </w:r>
            <w:proofErr w:type="spellEnd"/>
            <w:r w:rsidR="004F07A2" w:rsidRPr="004F07A2">
              <w:rPr>
                <w:sz w:val="11"/>
                <w:szCs w:val="11"/>
              </w:rPr>
              <w:t>)</w:t>
            </w:r>
            <w:r w:rsidR="008E37B9" w:rsidRPr="008E37B9">
              <w:rPr>
                <w:sz w:val="11"/>
                <w:szCs w:val="11"/>
              </w:rPr>
              <w:t xml:space="preserve"> |</w:t>
            </w:r>
            <w:r w:rsidRPr="004F07A2">
              <w:rPr>
                <w:sz w:val="11"/>
                <w:szCs w:val="11"/>
              </w:rPr>
              <w:t xml:space="preserve"> </w:t>
            </w:r>
            <w:r w:rsidRPr="004F07A2">
              <w:rPr>
                <w:sz w:val="11"/>
                <w:szCs w:val="1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4F07A2">
              <w:rPr>
                <w:sz w:val="11"/>
                <w:szCs w:val="11"/>
              </w:rPr>
              <w:instrText xml:space="preserve"> FORMTEXT </w:instrText>
            </w:r>
            <w:r w:rsidRPr="004F07A2">
              <w:rPr>
                <w:sz w:val="11"/>
                <w:szCs w:val="11"/>
              </w:rPr>
            </w:r>
            <w:r w:rsidRPr="004F07A2">
              <w:rPr>
                <w:sz w:val="11"/>
                <w:szCs w:val="11"/>
              </w:rPr>
              <w:fldChar w:fldCharType="separate"/>
            </w:r>
            <w:r w:rsidRPr="004F07A2">
              <w:rPr>
                <w:sz w:val="11"/>
                <w:szCs w:val="11"/>
              </w:rPr>
              <w:t> </w:t>
            </w:r>
            <w:r w:rsidRPr="004F07A2">
              <w:rPr>
                <w:sz w:val="11"/>
                <w:szCs w:val="11"/>
              </w:rPr>
              <w:t> </w:t>
            </w:r>
            <w:r w:rsidRPr="004F07A2">
              <w:rPr>
                <w:sz w:val="11"/>
                <w:szCs w:val="11"/>
              </w:rPr>
              <w:t> </w:t>
            </w:r>
            <w:r w:rsidRPr="004F07A2">
              <w:rPr>
                <w:sz w:val="11"/>
                <w:szCs w:val="11"/>
              </w:rPr>
              <w:t> </w:t>
            </w:r>
            <w:r w:rsidRPr="004F07A2">
              <w:rPr>
                <w:sz w:val="11"/>
                <w:szCs w:val="11"/>
              </w:rPr>
              <w:t> </w:t>
            </w:r>
            <w:r w:rsidRPr="004F07A2">
              <w:rPr>
                <w:sz w:val="11"/>
                <w:szCs w:val="11"/>
              </w:rPr>
              <w:fldChar w:fldCharType="end"/>
            </w:r>
            <w:bookmarkEnd w:id="16"/>
          </w:p>
          <w:p w14:paraId="2D9ED2B0" w14:textId="61AF5BA1" w:rsidR="008E37B9" w:rsidRPr="00D37863" w:rsidRDefault="008E37B9" w:rsidP="009D4045">
            <w:pPr>
              <w:spacing w:after="0" w:line="240" w:lineRule="auto"/>
              <w:rPr>
                <w:szCs w:val="20"/>
              </w:rPr>
            </w:pPr>
          </w:p>
        </w:tc>
      </w:tr>
      <w:tr w:rsidR="009D4045" w:rsidRPr="00794BA4" w14:paraId="37533E32" w14:textId="77777777" w:rsidTr="0037749D">
        <w:tc>
          <w:tcPr>
            <w:tcW w:w="934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2275A5A" w14:textId="1698F435" w:rsidR="009D4045" w:rsidRPr="00635711" w:rsidRDefault="009D4045" w:rsidP="009D404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635711">
              <w:rPr>
                <w:szCs w:val="20"/>
                <w:lang w:val="en-US"/>
              </w:rPr>
              <w:t xml:space="preserve">Mein / Unser Kind </w:t>
            </w:r>
            <w:proofErr w:type="spellStart"/>
            <w:r w:rsidRPr="00635711">
              <w:rPr>
                <w:szCs w:val="20"/>
                <w:lang w:val="en-US"/>
              </w:rPr>
              <w:t>bekommt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als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Bedarfs</w:t>
            </w:r>
            <w:proofErr w:type="spellEnd"/>
            <w:r w:rsidRPr="00635711">
              <w:rPr>
                <w:szCs w:val="20"/>
                <w:lang w:val="en-US"/>
              </w:rPr>
              <w:t xml:space="preserve">-/ </w:t>
            </w:r>
            <w:proofErr w:type="spellStart"/>
            <w:r w:rsidRPr="00635711">
              <w:rPr>
                <w:szCs w:val="20"/>
                <w:lang w:val="en-US"/>
              </w:rPr>
              <w:t>Dauermedikation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folgende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Medikamente</w:t>
            </w:r>
            <w:proofErr w:type="spellEnd"/>
            <w:r w:rsidRPr="00635711">
              <w:rPr>
                <w:szCs w:val="20"/>
                <w:lang w:val="en-US"/>
              </w:rPr>
              <w:t xml:space="preserve"> und </w:t>
            </w:r>
            <w:proofErr w:type="spellStart"/>
            <w:r w:rsidRPr="00635711">
              <w:rPr>
                <w:szCs w:val="20"/>
                <w:lang w:val="en-US"/>
              </w:rPr>
              <w:t>weiß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damit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umzugehen</w:t>
            </w:r>
            <w:proofErr w:type="spellEnd"/>
            <w:r w:rsidRPr="00635711">
              <w:rPr>
                <w:szCs w:val="20"/>
                <w:lang w:val="en-US"/>
              </w:rPr>
              <w:t>:</w:t>
            </w:r>
            <w:r w:rsidR="00635711" w:rsidRPr="00635711">
              <w:rPr>
                <w:szCs w:val="20"/>
                <w:lang w:val="en-US"/>
              </w:rPr>
              <w:t xml:space="preserve"> |</w:t>
            </w:r>
            <w:r w:rsidRPr="00635711">
              <w:rPr>
                <w:szCs w:val="20"/>
                <w:lang w:val="en-US"/>
              </w:rPr>
              <w:t xml:space="preserve"> </w:t>
            </w:r>
            <w:r w:rsidR="00635711" w:rsidRPr="00635711">
              <w:rPr>
                <w:sz w:val="11"/>
                <w:szCs w:val="11"/>
                <w:lang w:val="en-US"/>
              </w:rPr>
              <w:t xml:space="preserve">My / our child receives the following medication as a reliever / long-term medication and knows how to deal with it | </w:t>
            </w:r>
            <w:r w:rsidR="004F07A2" w:rsidRPr="004F07A2">
              <w:rPr>
                <w:sz w:val="11"/>
                <w:szCs w:val="11"/>
                <w:lang w:val="en-US"/>
              </w:rPr>
              <w:t xml:space="preserve">Mon/Notre enfant doit prendre les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médicaments</w:t>
            </w:r>
            <w:proofErr w:type="spellEnd"/>
            <w:r w:rsidR="004F07A2" w:rsidRPr="004F07A2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suivants</w:t>
            </w:r>
            <w:proofErr w:type="spellEnd"/>
            <w:r w:rsidR="004F07A2" w:rsidRPr="004F07A2">
              <w:rPr>
                <w:sz w:val="11"/>
                <w:szCs w:val="11"/>
                <w:lang w:val="en-US"/>
              </w:rPr>
              <w:t xml:space="preserve"> de manière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prolongée</w:t>
            </w:r>
            <w:proofErr w:type="spellEnd"/>
            <w:r w:rsidR="004F07A2" w:rsidRPr="004F07A2">
              <w:rPr>
                <w:sz w:val="11"/>
                <w:szCs w:val="11"/>
                <w:lang w:val="en-US"/>
              </w:rPr>
              <w:t xml:space="preserve"> et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sait</w:t>
            </w:r>
            <w:proofErr w:type="spellEnd"/>
            <w:r w:rsidR="004F07A2" w:rsidRPr="004F07A2">
              <w:rPr>
                <w:sz w:val="11"/>
                <w:szCs w:val="11"/>
                <w:lang w:val="en-US"/>
              </w:rPr>
              <w:t xml:space="preserve"> comment faire</w:t>
            </w:r>
            <w:r w:rsidR="004F07A2">
              <w:rPr>
                <w:sz w:val="11"/>
                <w:szCs w:val="11"/>
                <w:lang w:val="en-US"/>
              </w:rPr>
              <w:t xml:space="preserve"> </w:t>
            </w:r>
            <w:r w:rsidR="00635711">
              <w:rPr>
                <w:sz w:val="11"/>
                <w:szCs w:val="11"/>
                <w:lang w:val="en-US"/>
              </w:rPr>
              <w:t>|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5711">
              <w:rPr>
                <w:b/>
                <w:szCs w:val="20"/>
                <w:lang w:val="en-US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  <w:p w14:paraId="12ED5E9C" w14:textId="1F0C33AE" w:rsidR="009D4045" w:rsidRPr="00635711" w:rsidRDefault="009D4045" w:rsidP="009D404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9D4045" w:rsidRPr="00D37863" w14:paraId="2582CF22" w14:textId="77777777" w:rsidTr="0037749D">
        <w:tc>
          <w:tcPr>
            <w:tcW w:w="9341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85CE7F" w14:textId="6C1D6237" w:rsidR="009D4045" w:rsidRPr="002C2A28" w:rsidRDefault="009D4045" w:rsidP="009D4045">
            <w:pPr>
              <w:spacing w:after="0" w:line="240" w:lineRule="auto"/>
              <w:rPr>
                <w:szCs w:val="20"/>
                <w:lang w:val="en-GB"/>
              </w:rPr>
            </w:pPr>
            <w:r w:rsidRPr="002C2A28">
              <w:rPr>
                <w:szCs w:val="20"/>
                <w:lang w:val="en-GB"/>
              </w:rPr>
              <w:t xml:space="preserve">Unser Kind </w:t>
            </w:r>
            <w:proofErr w:type="spellStart"/>
            <w:r w:rsidRPr="002C2A28">
              <w:rPr>
                <w:szCs w:val="20"/>
                <w:lang w:val="en-GB"/>
              </w:rPr>
              <w:t>nimmt</w:t>
            </w:r>
            <w:proofErr w:type="spellEnd"/>
            <w:r w:rsidRPr="002C2A28">
              <w:rPr>
                <w:szCs w:val="20"/>
                <w:lang w:val="en-GB"/>
              </w:rPr>
              <w:t xml:space="preserve"> die </w:t>
            </w:r>
            <w:proofErr w:type="spellStart"/>
            <w:r w:rsidRPr="002C2A28">
              <w:rPr>
                <w:szCs w:val="20"/>
                <w:lang w:val="en-GB"/>
              </w:rPr>
              <w:t>Medikamente</w:t>
            </w:r>
            <w:proofErr w:type="spellEnd"/>
            <w:r w:rsidRPr="002C2A28">
              <w:rPr>
                <w:szCs w:val="20"/>
                <w:lang w:val="en-GB"/>
              </w:rPr>
              <w:t xml:space="preserve"> </w:t>
            </w:r>
            <w:proofErr w:type="spellStart"/>
            <w:r w:rsidRPr="002C2A28">
              <w:rPr>
                <w:szCs w:val="20"/>
                <w:lang w:val="en-GB"/>
              </w:rPr>
              <w:t>selbst</w:t>
            </w:r>
            <w:proofErr w:type="spellEnd"/>
            <w:r w:rsidRPr="002C2A28">
              <w:rPr>
                <w:szCs w:val="20"/>
                <w:lang w:val="en-GB"/>
              </w:rPr>
              <w:t xml:space="preserve"> </w:t>
            </w:r>
            <w:proofErr w:type="spellStart"/>
            <w:r w:rsidRPr="002C2A28">
              <w:rPr>
                <w:szCs w:val="20"/>
                <w:lang w:val="en-GB"/>
              </w:rPr>
              <w:t>ein</w:t>
            </w:r>
            <w:proofErr w:type="spellEnd"/>
            <w:r w:rsidR="005912CB" w:rsidRPr="002C2A28">
              <w:rPr>
                <w:szCs w:val="20"/>
                <w:lang w:val="en-GB"/>
              </w:rPr>
              <w:t xml:space="preserve"> </w:t>
            </w:r>
            <w:r w:rsidR="00407D2B" w:rsidRPr="009D26A5">
              <w:rPr>
                <w:sz w:val="11"/>
                <w:szCs w:val="11"/>
                <w:lang w:val="en-US"/>
              </w:rPr>
              <w:t xml:space="preserve">| </w:t>
            </w:r>
            <w:r w:rsidR="00407D2B" w:rsidRPr="004D2A62">
              <w:rPr>
                <w:sz w:val="11"/>
                <w:szCs w:val="11"/>
                <w:lang w:val="en-US"/>
              </w:rPr>
              <w:t xml:space="preserve">Our child takes in </w:t>
            </w:r>
            <w:r w:rsidR="00D41C34" w:rsidRPr="004D2A62">
              <w:rPr>
                <w:sz w:val="11"/>
                <w:szCs w:val="11"/>
                <w:lang w:val="en-US"/>
              </w:rPr>
              <w:t>medication</w:t>
            </w:r>
            <w:r w:rsidR="00407D2B" w:rsidRPr="004D2A62">
              <w:rPr>
                <w:sz w:val="11"/>
                <w:szCs w:val="11"/>
                <w:lang w:val="en-US"/>
              </w:rPr>
              <w:t xml:space="preserve"> on his/ her own</w:t>
            </w:r>
            <w:r w:rsidR="00407D2B" w:rsidRPr="0064278D">
              <w:rPr>
                <w:color w:val="C45911" w:themeColor="accent2" w:themeShade="BF"/>
                <w:sz w:val="11"/>
                <w:szCs w:val="11"/>
                <w:lang w:val="en-US"/>
              </w:rPr>
              <w:t xml:space="preserve"> </w:t>
            </w:r>
            <w:r w:rsidR="00407D2B" w:rsidRPr="009D26A5">
              <w:rPr>
                <w:sz w:val="11"/>
                <w:szCs w:val="11"/>
                <w:lang w:val="en-US"/>
              </w:rPr>
              <w:t>|</w:t>
            </w:r>
            <w:r w:rsidR="002C2A28" w:rsidRPr="009D26A5">
              <w:rPr>
                <w:sz w:val="11"/>
                <w:szCs w:val="11"/>
                <w:lang w:val="en-US"/>
              </w:rPr>
              <w:t xml:space="preserve"> Mon/Notre enfant </w:t>
            </w:r>
            <w:proofErr w:type="spellStart"/>
            <w:r w:rsidR="002C2A28" w:rsidRPr="009D26A5">
              <w:rPr>
                <w:sz w:val="11"/>
                <w:szCs w:val="11"/>
                <w:lang w:val="en-US"/>
              </w:rPr>
              <w:t>prend</w:t>
            </w:r>
            <w:proofErr w:type="spellEnd"/>
            <w:r w:rsidR="002C2A28" w:rsidRPr="009D26A5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="002C2A28" w:rsidRPr="009D26A5">
              <w:rPr>
                <w:sz w:val="11"/>
                <w:szCs w:val="11"/>
                <w:lang w:val="en-US"/>
              </w:rPr>
              <w:t>lui-même</w:t>
            </w:r>
            <w:proofErr w:type="spellEnd"/>
            <w:r w:rsidR="002C2A28" w:rsidRPr="009D26A5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="002C2A28" w:rsidRPr="009D26A5">
              <w:rPr>
                <w:sz w:val="11"/>
                <w:szCs w:val="11"/>
                <w:lang w:val="en-US"/>
              </w:rPr>
              <w:t>ses</w:t>
            </w:r>
            <w:proofErr w:type="spellEnd"/>
            <w:r w:rsidR="002C2A28" w:rsidRPr="009D26A5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="002C2A28" w:rsidRPr="009D26A5">
              <w:rPr>
                <w:sz w:val="11"/>
                <w:szCs w:val="11"/>
                <w:lang w:val="en-US"/>
              </w:rPr>
              <w:t>médicaments</w:t>
            </w:r>
            <w:proofErr w:type="spellEnd"/>
          </w:p>
          <w:p w14:paraId="1B4F98CF" w14:textId="04E7F5A0" w:rsidR="009D4045" w:rsidRPr="002C2A28" w:rsidRDefault="009D4045" w:rsidP="009D4045">
            <w:pPr>
              <w:tabs>
                <w:tab w:val="left" w:pos="2290"/>
              </w:tabs>
              <w:spacing w:after="0" w:line="240" w:lineRule="auto"/>
              <w:rPr>
                <w:szCs w:val="20"/>
                <w:lang w:val="en-GB"/>
              </w:rPr>
            </w:pP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28">
              <w:rPr>
                <w:szCs w:val="20"/>
                <w:lang w:val="en-GB"/>
              </w:rPr>
              <w:instrText xml:space="preserve"> FORMCHECKBOX </w:instrText>
            </w:r>
            <w:r w:rsidR="006870EA">
              <w:rPr>
                <w:szCs w:val="20"/>
              </w:rPr>
            </w:r>
            <w:r w:rsidR="006870EA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2C2A28">
              <w:rPr>
                <w:szCs w:val="20"/>
                <w:lang w:val="en-GB"/>
              </w:rPr>
              <w:t xml:space="preserve"> </w:t>
            </w:r>
            <w:proofErr w:type="spellStart"/>
            <w:r w:rsidRPr="002C2A28">
              <w:rPr>
                <w:szCs w:val="20"/>
                <w:lang w:val="en-GB"/>
              </w:rPr>
              <w:t>ja</w:t>
            </w:r>
            <w:proofErr w:type="spellEnd"/>
            <w:r w:rsidRPr="002C2A28">
              <w:rPr>
                <w:szCs w:val="20"/>
                <w:lang w:val="en-GB"/>
              </w:rPr>
              <w:tab/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28">
              <w:rPr>
                <w:szCs w:val="20"/>
                <w:lang w:val="en-GB"/>
              </w:rPr>
              <w:instrText xml:space="preserve"> FORMCHECKBOX </w:instrText>
            </w:r>
            <w:r w:rsidR="006870EA">
              <w:rPr>
                <w:szCs w:val="20"/>
              </w:rPr>
            </w:r>
            <w:r w:rsidR="006870EA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2C2A28">
              <w:rPr>
                <w:szCs w:val="20"/>
                <w:lang w:val="en-GB"/>
              </w:rPr>
              <w:t xml:space="preserve"> </w:t>
            </w:r>
            <w:proofErr w:type="spellStart"/>
            <w:r w:rsidRPr="002C2A28">
              <w:rPr>
                <w:szCs w:val="20"/>
                <w:lang w:val="en-GB"/>
              </w:rPr>
              <w:t>nein</w:t>
            </w:r>
            <w:proofErr w:type="spellEnd"/>
          </w:p>
          <w:p w14:paraId="57A5F94A" w14:textId="14507C60" w:rsidR="009D4045" w:rsidRPr="009D26A5" w:rsidRDefault="009D4045" w:rsidP="009D4045">
            <w:pPr>
              <w:tabs>
                <w:tab w:val="left" w:pos="2290"/>
              </w:tabs>
              <w:spacing w:after="0" w:line="240" w:lineRule="auto"/>
              <w:rPr>
                <w:szCs w:val="20"/>
                <w:lang w:val="en-GB"/>
              </w:rPr>
            </w:pPr>
            <w:r w:rsidRPr="009D26A5">
              <w:rPr>
                <w:szCs w:val="20"/>
                <w:lang w:val="en-GB"/>
              </w:rPr>
              <w:t xml:space="preserve">Die </w:t>
            </w:r>
            <w:proofErr w:type="spellStart"/>
            <w:r w:rsidRPr="009D26A5">
              <w:rPr>
                <w:szCs w:val="20"/>
                <w:lang w:val="en-GB"/>
              </w:rPr>
              <w:t>Gruppenleitung</w:t>
            </w:r>
            <w:proofErr w:type="spellEnd"/>
            <w:r w:rsidRPr="009D26A5">
              <w:rPr>
                <w:szCs w:val="20"/>
                <w:lang w:val="en-GB"/>
              </w:rPr>
              <w:t xml:space="preserve"> </w:t>
            </w:r>
            <w:proofErr w:type="spellStart"/>
            <w:r w:rsidRPr="009D26A5">
              <w:rPr>
                <w:szCs w:val="20"/>
                <w:lang w:val="en-GB"/>
              </w:rPr>
              <w:t>sorgt</w:t>
            </w:r>
            <w:proofErr w:type="spellEnd"/>
            <w:r w:rsidRPr="009D26A5">
              <w:rPr>
                <w:szCs w:val="20"/>
                <w:lang w:val="en-GB"/>
              </w:rPr>
              <w:t xml:space="preserve"> </w:t>
            </w:r>
            <w:proofErr w:type="spellStart"/>
            <w:r w:rsidRPr="009D26A5">
              <w:rPr>
                <w:szCs w:val="20"/>
                <w:lang w:val="en-GB"/>
              </w:rPr>
              <w:t>für</w:t>
            </w:r>
            <w:proofErr w:type="spellEnd"/>
            <w:r w:rsidRPr="009D26A5">
              <w:rPr>
                <w:szCs w:val="20"/>
                <w:lang w:val="en-GB"/>
              </w:rPr>
              <w:t xml:space="preserve"> die </w:t>
            </w:r>
            <w:proofErr w:type="spellStart"/>
            <w:r w:rsidRPr="009D26A5">
              <w:rPr>
                <w:szCs w:val="20"/>
                <w:lang w:val="en-GB"/>
              </w:rPr>
              <w:t>regelmäßige</w:t>
            </w:r>
            <w:proofErr w:type="spellEnd"/>
            <w:r w:rsidRPr="009D26A5">
              <w:rPr>
                <w:szCs w:val="20"/>
                <w:lang w:val="en-GB"/>
              </w:rPr>
              <w:t xml:space="preserve"> </w:t>
            </w:r>
            <w:proofErr w:type="spellStart"/>
            <w:r w:rsidRPr="009D26A5">
              <w:rPr>
                <w:szCs w:val="20"/>
                <w:lang w:val="en-GB"/>
              </w:rPr>
              <w:t>Einnahme</w:t>
            </w:r>
            <w:proofErr w:type="spellEnd"/>
            <w:r w:rsidRPr="009D26A5">
              <w:rPr>
                <w:szCs w:val="20"/>
                <w:lang w:val="en-GB"/>
              </w:rPr>
              <w:t xml:space="preserve"> der </w:t>
            </w:r>
            <w:proofErr w:type="spellStart"/>
            <w:r w:rsidRPr="009D26A5">
              <w:rPr>
                <w:szCs w:val="20"/>
                <w:lang w:val="en-GB"/>
              </w:rPr>
              <w:t>Medikamente</w:t>
            </w:r>
            <w:proofErr w:type="spellEnd"/>
            <w:r w:rsidR="002C2A28" w:rsidRPr="009D26A5">
              <w:rPr>
                <w:szCs w:val="20"/>
                <w:lang w:val="en-GB"/>
              </w:rPr>
              <w:t xml:space="preserve"> </w:t>
            </w:r>
            <w:r w:rsidR="002C2A28" w:rsidRPr="009D26A5">
              <w:rPr>
                <w:sz w:val="11"/>
                <w:szCs w:val="11"/>
                <w:lang w:val="en-US"/>
              </w:rPr>
              <w:t>|</w:t>
            </w:r>
            <w:r w:rsidR="00FC4B73" w:rsidRPr="009D26A5">
              <w:rPr>
                <w:sz w:val="11"/>
                <w:szCs w:val="11"/>
                <w:lang w:val="en-US"/>
              </w:rPr>
              <w:t xml:space="preserve"> </w:t>
            </w:r>
            <w:r w:rsidR="00FC4B73" w:rsidRPr="004D2A62">
              <w:rPr>
                <w:sz w:val="11"/>
                <w:szCs w:val="11"/>
                <w:lang w:val="en-US"/>
              </w:rPr>
              <w:t xml:space="preserve">The group leader </w:t>
            </w:r>
            <w:r w:rsidR="006A2109" w:rsidRPr="004D2A62">
              <w:rPr>
                <w:sz w:val="11"/>
                <w:szCs w:val="11"/>
                <w:lang w:val="en-US"/>
              </w:rPr>
              <w:t xml:space="preserve">ensures the </w:t>
            </w:r>
            <w:r w:rsidR="00651985" w:rsidRPr="004D2A62">
              <w:rPr>
                <w:sz w:val="11"/>
                <w:szCs w:val="11"/>
                <w:lang w:val="en-US"/>
              </w:rPr>
              <w:t xml:space="preserve">consistent </w:t>
            </w:r>
            <w:r w:rsidR="00D41C34" w:rsidRPr="004D2A62">
              <w:rPr>
                <w:sz w:val="11"/>
                <w:szCs w:val="11"/>
                <w:lang w:val="en-US"/>
              </w:rPr>
              <w:t>intake of medication</w:t>
            </w:r>
            <w:r w:rsidR="00D41C34" w:rsidRPr="0064278D">
              <w:rPr>
                <w:color w:val="C45911" w:themeColor="accent2" w:themeShade="BF"/>
                <w:sz w:val="11"/>
                <w:szCs w:val="11"/>
                <w:lang w:val="en-US"/>
              </w:rPr>
              <w:t xml:space="preserve"> </w:t>
            </w:r>
            <w:r w:rsidR="00D41C34" w:rsidRPr="009D26A5">
              <w:rPr>
                <w:sz w:val="11"/>
                <w:szCs w:val="11"/>
                <w:lang w:val="en-US"/>
              </w:rPr>
              <w:t>|</w:t>
            </w:r>
            <w:r w:rsidR="009D26A5" w:rsidRPr="009D26A5">
              <w:rPr>
                <w:sz w:val="11"/>
                <w:szCs w:val="11"/>
                <w:lang w:val="en-US"/>
              </w:rPr>
              <w:t xml:space="preserve"> Le chef/La </w:t>
            </w:r>
            <w:proofErr w:type="spellStart"/>
            <w:r w:rsidR="009D26A5" w:rsidRPr="009D26A5">
              <w:rPr>
                <w:sz w:val="11"/>
                <w:szCs w:val="11"/>
                <w:lang w:val="en-US"/>
              </w:rPr>
              <w:t>cheftaine</w:t>
            </w:r>
            <w:proofErr w:type="spellEnd"/>
            <w:r w:rsidR="009D26A5" w:rsidRPr="009D26A5">
              <w:rPr>
                <w:sz w:val="11"/>
                <w:szCs w:val="11"/>
                <w:lang w:val="en-US"/>
              </w:rPr>
              <w:t xml:space="preserve"> scout/e doit </w:t>
            </w:r>
            <w:proofErr w:type="spellStart"/>
            <w:r w:rsidR="009D26A5" w:rsidRPr="009D26A5">
              <w:rPr>
                <w:sz w:val="11"/>
                <w:szCs w:val="11"/>
                <w:lang w:val="en-US"/>
              </w:rPr>
              <w:t>veiller</w:t>
            </w:r>
            <w:proofErr w:type="spellEnd"/>
            <w:r w:rsidR="009D26A5" w:rsidRPr="009D26A5">
              <w:rPr>
                <w:sz w:val="11"/>
                <w:szCs w:val="11"/>
                <w:lang w:val="en-US"/>
              </w:rPr>
              <w:t xml:space="preserve"> à </w:t>
            </w:r>
            <w:proofErr w:type="spellStart"/>
            <w:r w:rsidR="009D26A5" w:rsidRPr="009D26A5">
              <w:rPr>
                <w:sz w:val="11"/>
                <w:szCs w:val="11"/>
                <w:lang w:val="en-US"/>
              </w:rPr>
              <w:t>ce</w:t>
            </w:r>
            <w:proofErr w:type="spellEnd"/>
            <w:r w:rsidR="009D26A5" w:rsidRPr="009D26A5">
              <w:rPr>
                <w:sz w:val="11"/>
                <w:szCs w:val="11"/>
                <w:lang w:val="en-US"/>
              </w:rPr>
              <w:t xml:space="preserve"> que les </w:t>
            </w:r>
            <w:proofErr w:type="spellStart"/>
            <w:r w:rsidR="009D26A5" w:rsidRPr="009D26A5">
              <w:rPr>
                <w:sz w:val="11"/>
                <w:szCs w:val="11"/>
                <w:lang w:val="en-US"/>
              </w:rPr>
              <w:t>médicaments</w:t>
            </w:r>
            <w:proofErr w:type="spellEnd"/>
            <w:r w:rsidR="009D26A5" w:rsidRPr="009D26A5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="009D26A5" w:rsidRPr="009D26A5">
              <w:rPr>
                <w:sz w:val="11"/>
                <w:szCs w:val="11"/>
                <w:lang w:val="en-US"/>
              </w:rPr>
              <w:t>soient</w:t>
            </w:r>
            <w:proofErr w:type="spellEnd"/>
            <w:r w:rsidR="009D26A5" w:rsidRPr="009D26A5">
              <w:rPr>
                <w:sz w:val="11"/>
                <w:szCs w:val="11"/>
                <w:lang w:val="en-US"/>
              </w:rPr>
              <w:t xml:space="preserve"> pris </w:t>
            </w:r>
            <w:proofErr w:type="spellStart"/>
            <w:r w:rsidR="009D26A5" w:rsidRPr="009D26A5">
              <w:rPr>
                <w:sz w:val="11"/>
                <w:szCs w:val="11"/>
                <w:lang w:val="en-US"/>
              </w:rPr>
              <w:t>régulièrement</w:t>
            </w:r>
            <w:proofErr w:type="spellEnd"/>
            <w:r w:rsidR="00D41C34" w:rsidRPr="009D26A5">
              <w:rPr>
                <w:szCs w:val="20"/>
                <w:lang w:val="en-GB"/>
              </w:rPr>
              <w:t xml:space="preserve"> </w:t>
            </w:r>
          </w:p>
          <w:p w14:paraId="15597FA6" w14:textId="4E44BA32" w:rsidR="009D4045" w:rsidRPr="00D37863" w:rsidRDefault="009D4045" w:rsidP="009D4045">
            <w:pPr>
              <w:tabs>
                <w:tab w:val="left" w:pos="2290"/>
              </w:tabs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863">
              <w:rPr>
                <w:szCs w:val="20"/>
              </w:rPr>
              <w:instrText xml:space="preserve"> FORMCHECKBOX </w:instrText>
            </w:r>
            <w:r w:rsidR="006870EA">
              <w:rPr>
                <w:szCs w:val="20"/>
              </w:rPr>
            </w:r>
            <w:r w:rsidR="006870EA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ja</w:t>
            </w:r>
            <w:r>
              <w:rPr>
                <w:szCs w:val="20"/>
              </w:rPr>
              <w:tab/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863">
              <w:rPr>
                <w:szCs w:val="20"/>
              </w:rPr>
              <w:instrText xml:space="preserve"> FORMCHECKBOX </w:instrText>
            </w:r>
            <w:r w:rsidR="006870EA">
              <w:rPr>
                <w:szCs w:val="20"/>
              </w:rPr>
            </w:r>
            <w:r w:rsidR="006870EA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nein</w:t>
            </w:r>
          </w:p>
        </w:tc>
      </w:tr>
      <w:tr w:rsidR="009D4045" w:rsidRPr="00794BA4" w14:paraId="11042660" w14:textId="77777777" w:rsidTr="0037749D">
        <w:tc>
          <w:tcPr>
            <w:tcW w:w="934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8426B78" w14:textId="77777777" w:rsidR="00635711" w:rsidRPr="00C2270D" w:rsidRDefault="009D4045" w:rsidP="009D4045">
            <w:pPr>
              <w:spacing w:after="0" w:line="240" w:lineRule="auto"/>
              <w:rPr>
                <w:b/>
                <w:szCs w:val="20"/>
                <w:lang w:val="en-GB"/>
              </w:rPr>
            </w:pPr>
            <w:r w:rsidRPr="00D37863">
              <w:rPr>
                <w:szCs w:val="20"/>
              </w:rPr>
              <w:t>Bei meinem / unserem Kind ist auf Folgendes zu achten (Einschränkungen etc.)</w:t>
            </w:r>
            <w:r>
              <w:rPr>
                <w:szCs w:val="20"/>
              </w:rPr>
              <w:t>:</w:t>
            </w:r>
            <w:r w:rsidRPr="0037749D">
              <w:rPr>
                <w:b/>
                <w:szCs w:val="20"/>
              </w:rPr>
              <w:t xml:space="preserve"> </w:t>
            </w:r>
            <w:r w:rsidR="00635711">
              <w:rPr>
                <w:b/>
                <w:szCs w:val="20"/>
              </w:rPr>
              <w:t xml:space="preserve">| </w:t>
            </w:r>
            <w:r w:rsidR="00635711" w:rsidRPr="00635711">
              <w:rPr>
                <w:sz w:val="11"/>
                <w:szCs w:val="11"/>
              </w:rPr>
              <w:t xml:space="preserve">The </w:t>
            </w:r>
            <w:proofErr w:type="spellStart"/>
            <w:r w:rsidR="00635711" w:rsidRPr="00635711">
              <w:rPr>
                <w:sz w:val="11"/>
                <w:szCs w:val="11"/>
              </w:rPr>
              <w:t>following</w:t>
            </w:r>
            <w:proofErr w:type="spellEnd"/>
            <w:r w:rsidR="00635711" w:rsidRPr="00635711">
              <w:rPr>
                <w:sz w:val="11"/>
                <w:szCs w:val="11"/>
              </w:rPr>
              <w:t xml:space="preserve"> </w:t>
            </w:r>
            <w:proofErr w:type="spellStart"/>
            <w:r w:rsidR="00635711" w:rsidRPr="00635711">
              <w:rPr>
                <w:sz w:val="11"/>
                <w:szCs w:val="11"/>
              </w:rPr>
              <w:t>must</w:t>
            </w:r>
            <w:proofErr w:type="spellEnd"/>
            <w:r w:rsidR="00635711" w:rsidRPr="00635711">
              <w:rPr>
                <w:sz w:val="11"/>
                <w:szCs w:val="11"/>
              </w:rPr>
              <w:t xml:space="preserve"> </w:t>
            </w:r>
            <w:proofErr w:type="spellStart"/>
            <w:r w:rsidR="00635711" w:rsidRPr="00635711">
              <w:rPr>
                <w:sz w:val="11"/>
                <w:szCs w:val="11"/>
              </w:rPr>
              <w:t>be</w:t>
            </w:r>
            <w:proofErr w:type="spellEnd"/>
            <w:r w:rsidR="00635711" w:rsidRPr="00635711">
              <w:rPr>
                <w:sz w:val="11"/>
                <w:szCs w:val="11"/>
              </w:rPr>
              <w:t xml:space="preserve"> </w:t>
            </w:r>
            <w:proofErr w:type="spellStart"/>
            <w:r w:rsidR="00635711" w:rsidRPr="00635711">
              <w:rPr>
                <w:sz w:val="11"/>
                <w:szCs w:val="11"/>
              </w:rPr>
              <w:t>observed</w:t>
            </w:r>
            <w:proofErr w:type="spellEnd"/>
            <w:r w:rsidR="00635711" w:rsidRPr="00635711">
              <w:rPr>
                <w:sz w:val="11"/>
                <w:szCs w:val="11"/>
              </w:rPr>
              <w:t xml:space="preserve"> </w:t>
            </w:r>
            <w:proofErr w:type="spellStart"/>
            <w:r w:rsidR="00635711" w:rsidRPr="00635711">
              <w:rPr>
                <w:sz w:val="11"/>
                <w:szCs w:val="11"/>
              </w:rPr>
              <w:t>for</w:t>
            </w:r>
            <w:proofErr w:type="spellEnd"/>
            <w:r w:rsidR="00635711" w:rsidRPr="00635711">
              <w:rPr>
                <w:sz w:val="11"/>
                <w:szCs w:val="11"/>
              </w:rPr>
              <w:t xml:space="preserve"> </w:t>
            </w:r>
            <w:proofErr w:type="spellStart"/>
            <w:r w:rsidR="00635711" w:rsidRPr="00635711">
              <w:rPr>
                <w:sz w:val="11"/>
                <w:szCs w:val="11"/>
              </w:rPr>
              <w:t>my</w:t>
            </w:r>
            <w:proofErr w:type="spellEnd"/>
            <w:r w:rsidR="00635711" w:rsidRPr="00635711">
              <w:rPr>
                <w:sz w:val="11"/>
                <w:szCs w:val="11"/>
              </w:rPr>
              <w:t xml:space="preserve"> / </w:t>
            </w:r>
            <w:proofErr w:type="spellStart"/>
            <w:r w:rsidR="00635711" w:rsidRPr="00635711">
              <w:rPr>
                <w:sz w:val="11"/>
                <w:szCs w:val="11"/>
              </w:rPr>
              <w:t>our</w:t>
            </w:r>
            <w:proofErr w:type="spellEnd"/>
            <w:r w:rsidR="00635711" w:rsidRPr="00635711">
              <w:rPr>
                <w:sz w:val="11"/>
                <w:szCs w:val="11"/>
              </w:rPr>
              <w:t xml:space="preserve"> </w:t>
            </w:r>
            <w:proofErr w:type="spellStart"/>
            <w:r w:rsidR="00635711" w:rsidRPr="00635711">
              <w:rPr>
                <w:sz w:val="11"/>
                <w:szCs w:val="11"/>
              </w:rPr>
              <w:t>child</w:t>
            </w:r>
            <w:proofErr w:type="spellEnd"/>
            <w:r w:rsidR="00635711" w:rsidRPr="00635711">
              <w:rPr>
                <w:sz w:val="11"/>
                <w:szCs w:val="11"/>
              </w:rPr>
              <w:t xml:space="preserve"> (</w:t>
            </w:r>
            <w:proofErr w:type="spellStart"/>
            <w:r w:rsidR="00635711" w:rsidRPr="00635711">
              <w:rPr>
                <w:sz w:val="11"/>
                <w:szCs w:val="11"/>
              </w:rPr>
              <w:t>restrictions</w:t>
            </w:r>
            <w:proofErr w:type="spellEnd"/>
            <w:r w:rsidR="00635711" w:rsidRPr="00635711">
              <w:rPr>
                <w:sz w:val="11"/>
                <w:szCs w:val="11"/>
              </w:rPr>
              <w:t xml:space="preserve">, etc.) </w:t>
            </w:r>
            <w:r w:rsidR="00635711" w:rsidRPr="00635711">
              <w:rPr>
                <w:sz w:val="11"/>
                <w:szCs w:val="11"/>
                <w:lang w:val="en-US"/>
              </w:rPr>
              <w:t xml:space="preserve">| </w:t>
            </w:r>
            <w:r w:rsidR="004F07A2" w:rsidRPr="00C2270D">
              <w:rPr>
                <w:sz w:val="11"/>
                <w:szCs w:val="11"/>
                <w:lang w:val="en-GB"/>
              </w:rPr>
              <w:t xml:space="preserve">Mon/Notre enfant doit faire </w:t>
            </w:r>
            <w:proofErr w:type="spellStart"/>
            <w:r w:rsidR="004F07A2" w:rsidRPr="00C2270D">
              <w:rPr>
                <w:sz w:val="11"/>
                <w:szCs w:val="11"/>
                <w:lang w:val="en-GB"/>
              </w:rPr>
              <w:t>l’objet</w:t>
            </w:r>
            <w:proofErr w:type="spellEnd"/>
            <w:r w:rsidR="004F07A2" w:rsidRPr="00C2270D">
              <w:rPr>
                <w:sz w:val="11"/>
                <w:szCs w:val="11"/>
                <w:lang w:val="en-GB"/>
              </w:rPr>
              <w:t xml:space="preserve"> </w:t>
            </w:r>
            <w:proofErr w:type="spellStart"/>
            <w:r w:rsidR="004F07A2" w:rsidRPr="00C2270D">
              <w:rPr>
                <w:sz w:val="11"/>
                <w:szCs w:val="11"/>
                <w:lang w:val="en-GB"/>
              </w:rPr>
              <w:t>d’attentions</w:t>
            </w:r>
            <w:proofErr w:type="spellEnd"/>
            <w:r w:rsidR="004F07A2" w:rsidRPr="00C2270D">
              <w:rPr>
                <w:sz w:val="11"/>
                <w:szCs w:val="11"/>
                <w:lang w:val="en-GB"/>
              </w:rPr>
              <w:t xml:space="preserve"> </w:t>
            </w:r>
            <w:proofErr w:type="spellStart"/>
            <w:r w:rsidR="004F07A2" w:rsidRPr="00C2270D">
              <w:rPr>
                <w:sz w:val="11"/>
                <w:szCs w:val="11"/>
                <w:lang w:val="en-GB"/>
              </w:rPr>
              <w:t>particulières</w:t>
            </w:r>
            <w:proofErr w:type="spellEnd"/>
            <w:r w:rsidR="004F07A2" w:rsidRPr="00C2270D">
              <w:rPr>
                <w:sz w:val="11"/>
                <w:szCs w:val="11"/>
                <w:lang w:val="en-GB"/>
              </w:rPr>
              <w:t xml:space="preserve"> sur les points </w:t>
            </w:r>
            <w:proofErr w:type="spellStart"/>
            <w:r w:rsidR="004F07A2" w:rsidRPr="00C2270D">
              <w:rPr>
                <w:sz w:val="11"/>
                <w:szCs w:val="11"/>
                <w:lang w:val="en-GB"/>
              </w:rPr>
              <w:t>suivants</w:t>
            </w:r>
            <w:proofErr w:type="spellEnd"/>
            <w:r w:rsidR="004F07A2" w:rsidRPr="00C2270D">
              <w:rPr>
                <w:sz w:val="11"/>
                <w:szCs w:val="11"/>
                <w:lang w:val="en-GB"/>
              </w:rPr>
              <w:t xml:space="preserve"> (restrictions etc.)</w:t>
            </w:r>
            <w:r w:rsidR="00635711">
              <w:rPr>
                <w:sz w:val="11"/>
                <w:szCs w:val="11"/>
                <w:lang w:val="en-US"/>
              </w:rPr>
              <w:t>|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635711">
              <w:rPr>
                <w:b/>
                <w:szCs w:val="20"/>
                <w:lang w:val="en-US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7"/>
          </w:p>
          <w:p w14:paraId="26511E4D" w14:textId="4D9E9838" w:rsidR="004F07A2" w:rsidRPr="004F07A2" w:rsidRDefault="004F07A2" w:rsidP="009D404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</w:tr>
      <w:tr w:rsidR="009D4045" w:rsidRPr="00794BA4" w14:paraId="61FB0F17" w14:textId="77777777" w:rsidTr="0037749D"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255ED" w14:textId="338082E5" w:rsidR="009D4045" w:rsidRDefault="009D4045" w:rsidP="009D4045">
            <w:pPr>
              <w:spacing w:after="0" w:line="240" w:lineRule="auto"/>
              <w:rPr>
                <w:sz w:val="11"/>
                <w:szCs w:val="11"/>
                <w:lang w:val="en-US"/>
              </w:rPr>
            </w:pPr>
            <w:r w:rsidRPr="00635711">
              <w:rPr>
                <w:szCs w:val="20"/>
                <w:lang w:val="en-US"/>
              </w:rPr>
              <w:t xml:space="preserve">Es </w:t>
            </w:r>
            <w:proofErr w:type="spellStart"/>
            <w:r w:rsidRPr="00635711">
              <w:rPr>
                <w:szCs w:val="20"/>
                <w:lang w:val="en-US"/>
              </w:rPr>
              <w:t>dürfen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vor</w:t>
            </w:r>
            <w:proofErr w:type="spellEnd"/>
            <w:r w:rsidRPr="00635711">
              <w:rPr>
                <w:szCs w:val="20"/>
                <w:lang w:val="en-US"/>
              </w:rPr>
              <w:t xml:space="preserve"> Ort von </w:t>
            </w:r>
            <w:proofErr w:type="spellStart"/>
            <w:r w:rsidRPr="00635711">
              <w:rPr>
                <w:szCs w:val="20"/>
                <w:lang w:val="en-US"/>
              </w:rPr>
              <w:t>behandelnden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Sanitätskräften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folgende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Maßnahmen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durchgeführt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werden</w:t>
            </w:r>
            <w:proofErr w:type="spellEnd"/>
            <w:r w:rsidRPr="00635711">
              <w:rPr>
                <w:szCs w:val="20"/>
                <w:lang w:val="en-US"/>
              </w:rPr>
              <w:t xml:space="preserve">: </w:t>
            </w:r>
            <w:r w:rsidR="00635711" w:rsidRPr="00635711">
              <w:rPr>
                <w:szCs w:val="20"/>
                <w:lang w:val="en-US"/>
              </w:rPr>
              <w:t xml:space="preserve">| </w:t>
            </w:r>
            <w:r w:rsidR="00635711" w:rsidRPr="00635711">
              <w:rPr>
                <w:sz w:val="11"/>
                <w:szCs w:val="11"/>
                <w:lang w:val="en-US"/>
              </w:rPr>
              <w:t xml:space="preserve">The following measures may be carried out on site by the treating medical staff | </w:t>
            </w:r>
            <w:r w:rsidR="004F07A2" w:rsidRPr="004F07A2">
              <w:rPr>
                <w:sz w:val="11"/>
                <w:szCs w:val="11"/>
                <w:lang w:val="en-US"/>
              </w:rPr>
              <w:t xml:space="preserve">Les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secouristes</w:t>
            </w:r>
            <w:proofErr w:type="spellEnd"/>
            <w:r w:rsidR="004F07A2" w:rsidRPr="004F07A2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peuvent</w:t>
            </w:r>
            <w:proofErr w:type="spellEnd"/>
            <w:r w:rsidR="004F07A2" w:rsidRPr="004F07A2">
              <w:rPr>
                <w:sz w:val="11"/>
                <w:szCs w:val="11"/>
                <w:lang w:val="en-US"/>
              </w:rPr>
              <w:t xml:space="preserve"> prendre les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mesures</w:t>
            </w:r>
            <w:proofErr w:type="spellEnd"/>
            <w:r w:rsidR="004F07A2" w:rsidRPr="004F07A2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suivantes</w:t>
            </w:r>
            <w:proofErr w:type="spellEnd"/>
            <w:r w:rsidR="004F07A2" w:rsidRPr="00635711">
              <w:rPr>
                <w:sz w:val="11"/>
                <w:szCs w:val="11"/>
                <w:lang w:val="en-US"/>
              </w:rPr>
              <w:t xml:space="preserve"> </w:t>
            </w:r>
            <w:r w:rsidR="00635711" w:rsidRPr="00635711">
              <w:rPr>
                <w:sz w:val="11"/>
                <w:szCs w:val="11"/>
                <w:lang w:val="en-US"/>
              </w:rPr>
              <w:t>|</w:t>
            </w:r>
          </w:p>
          <w:p w14:paraId="33FC6B8B" w14:textId="77777777" w:rsidR="00635711" w:rsidRPr="00635711" w:rsidRDefault="00635711" w:rsidP="009D4045">
            <w:pPr>
              <w:spacing w:after="0" w:line="240" w:lineRule="auto"/>
              <w:rPr>
                <w:szCs w:val="20"/>
                <w:lang w:val="en-US"/>
              </w:rPr>
            </w:pPr>
          </w:p>
          <w:p w14:paraId="20B444E4" w14:textId="477661B1" w:rsidR="009D4045" w:rsidRPr="00635711" w:rsidRDefault="009D4045" w:rsidP="009D4045">
            <w:pPr>
              <w:tabs>
                <w:tab w:val="left" w:pos="2290"/>
              </w:tabs>
              <w:spacing w:after="0" w:line="240" w:lineRule="auto"/>
              <w:rPr>
                <w:szCs w:val="20"/>
                <w:lang w:val="en-US"/>
              </w:rPr>
            </w:pPr>
            <w:r w:rsidRPr="00635711">
              <w:rPr>
                <w:szCs w:val="20"/>
                <w:lang w:val="en-US"/>
              </w:rPr>
              <w:t xml:space="preserve">- </w:t>
            </w:r>
            <w:proofErr w:type="spellStart"/>
            <w:r w:rsidRPr="00635711">
              <w:rPr>
                <w:szCs w:val="20"/>
                <w:lang w:val="en-US"/>
              </w:rPr>
              <w:t>Entfernen</w:t>
            </w:r>
            <w:proofErr w:type="spellEnd"/>
            <w:r w:rsidRPr="00635711">
              <w:rPr>
                <w:szCs w:val="20"/>
                <w:lang w:val="en-US"/>
              </w:rPr>
              <w:t xml:space="preserve"> von </w:t>
            </w:r>
            <w:proofErr w:type="spellStart"/>
            <w:r w:rsidRPr="00635711">
              <w:rPr>
                <w:szCs w:val="20"/>
                <w:lang w:val="en-US"/>
              </w:rPr>
              <w:t>Splittern</w:t>
            </w:r>
            <w:proofErr w:type="spellEnd"/>
            <w:r w:rsidRPr="00635711">
              <w:rPr>
                <w:szCs w:val="20"/>
                <w:lang w:val="en-US"/>
              </w:rPr>
              <w:t xml:space="preserve">, </w:t>
            </w:r>
            <w:proofErr w:type="spellStart"/>
            <w:r w:rsidRPr="00635711">
              <w:rPr>
                <w:szCs w:val="20"/>
                <w:lang w:val="en-US"/>
              </w:rPr>
              <w:t>Zecken</w:t>
            </w:r>
            <w:proofErr w:type="spellEnd"/>
            <w:r w:rsidRPr="00635711">
              <w:rPr>
                <w:szCs w:val="20"/>
                <w:lang w:val="en-US"/>
              </w:rPr>
              <w:t xml:space="preserve"> und </w:t>
            </w:r>
            <w:proofErr w:type="spellStart"/>
            <w:r w:rsidRPr="00635711">
              <w:rPr>
                <w:szCs w:val="20"/>
                <w:lang w:val="en-US"/>
              </w:rPr>
              <w:t>Insektenstacheln</w:t>
            </w:r>
            <w:proofErr w:type="spellEnd"/>
            <w:r w:rsidR="00635711" w:rsidRPr="00635711">
              <w:rPr>
                <w:szCs w:val="20"/>
                <w:lang w:val="en-US"/>
              </w:rPr>
              <w:t xml:space="preserve"> | </w:t>
            </w:r>
            <w:r w:rsidR="00635711" w:rsidRPr="00635711">
              <w:rPr>
                <w:sz w:val="11"/>
                <w:szCs w:val="11"/>
                <w:lang w:val="en-US"/>
              </w:rPr>
              <w:t>Removal of splinters, ticks and insect stings</w:t>
            </w:r>
            <w:r w:rsidRPr="00635711">
              <w:rPr>
                <w:sz w:val="11"/>
                <w:szCs w:val="11"/>
                <w:lang w:val="en-US"/>
              </w:rPr>
              <w:t xml:space="preserve"> </w:t>
            </w:r>
            <w:r w:rsidR="00635711" w:rsidRPr="00635711">
              <w:rPr>
                <w:sz w:val="11"/>
                <w:szCs w:val="11"/>
                <w:lang w:val="en-US"/>
              </w:rPr>
              <w:t xml:space="preserve">|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Enlèvement</w:t>
            </w:r>
            <w:proofErr w:type="spellEnd"/>
            <w:r w:rsidR="004F07A2" w:rsidRPr="004F07A2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d‘échardes</w:t>
            </w:r>
            <w:proofErr w:type="spellEnd"/>
            <w:r w:rsidR="004F07A2" w:rsidRPr="004F07A2">
              <w:rPr>
                <w:sz w:val="11"/>
                <w:szCs w:val="11"/>
                <w:lang w:val="en-US"/>
              </w:rPr>
              <w:t xml:space="preserve">, de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tiques</w:t>
            </w:r>
            <w:proofErr w:type="spellEnd"/>
            <w:r w:rsidR="004F07A2" w:rsidRPr="004F07A2">
              <w:rPr>
                <w:sz w:val="11"/>
                <w:szCs w:val="11"/>
                <w:lang w:val="en-US"/>
              </w:rPr>
              <w:t xml:space="preserve">, de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dards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r w:rsidR="0072053C">
              <w:rPr>
                <w:szCs w:val="20"/>
                <w:lang w:val="en-US"/>
              </w:rPr>
              <w:t xml:space="preserve">                                                                                                                  </w:t>
            </w:r>
            <w:r w:rsidRPr="009D4045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11">
              <w:rPr>
                <w:szCs w:val="20"/>
                <w:lang w:val="en-US"/>
              </w:rPr>
              <w:instrText xml:space="preserve"> FORMCHECKBOX </w:instrText>
            </w:r>
            <w:r w:rsidR="006870EA">
              <w:rPr>
                <w:szCs w:val="20"/>
              </w:rPr>
            </w:r>
            <w:r w:rsidR="006870EA">
              <w:rPr>
                <w:szCs w:val="20"/>
              </w:rPr>
              <w:fldChar w:fldCharType="separate"/>
            </w:r>
            <w:r w:rsidRPr="009D4045">
              <w:rPr>
                <w:szCs w:val="20"/>
              </w:rPr>
              <w:fldChar w:fldCharType="end"/>
            </w:r>
            <w:r w:rsidRPr="00635711">
              <w:rPr>
                <w:szCs w:val="20"/>
                <w:lang w:val="en-US"/>
              </w:rPr>
              <w:t xml:space="preserve"> ja</w:t>
            </w:r>
            <w:r w:rsidR="00635711" w:rsidRPr="00635711">
              <w:rPr>
                <w:szCs w:val="20"/>
                <w:lang w:val="en-US"/>
              </w:rPr>
              <w:t xml:space="preserve"> |</w:t>
            </w:r>
            <w:r w:rsidR="00635711">
              <w:rPr>
                <w:szCs w:val="20"/>
                <w:lang w:val="en-US"/>
              </w:rPr>
              <w:t xml:space="preserve"> </w:t>
            </w:r>
            <w:r w:rsidR="00635711" w:rsidRPr="00635711">
              <w:rPr>
                <w:sz w:val="11"/>
                <w:szCs w:val="11"/>
                <w:lang w:val="en-US"/>
              </w:rPr>
              <w:t xml:space="preserve">yes | </w:t>
            </w:r>
            <w:proofErr w:type="spellStart"/>
            <w:r w:rsidR="00635711" w:rsidRPr="00635711">
              <w:rPr>
                <w:sz w:val="11"/>
                <w:szCs w:val="11"/>
                <w:lang w:val="en-US"/>
              </w:rPr>
              <w:t>oui</w:t>
            </w:r>
            <w:proofErr w:type="spellEnd"/>
            <w:r w:rsidR="00635711" w:rsidRPr="00635711">
              <w:rPr>
                <w:sz w:val="11"/>
                <w:szCs w:val="11"/>
                <w:lang w:val="en-US"/>
              </w:rPr>
              <w:t xml:space="preserve"> |</w:t>
            </w:r>
            <w:r w:rsidR="000F11C7">
              <w:rPr>
                <w:sz w:val="11"/>
                <w:szCs w:val="11"/>
                <w:lang w:val="en-US"/>
              </w:rPr>
              <w:t xml:space="preserve">          </w:t>
            </w:r>
            <w:r w:rsidRPr="009D4045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11">
              <w:rPr>
                <w:szCs w:val="20"/>
                <w:lang w:val="en-US"/>
              </w:rPr>
              <w:instrText xml:space="preserve"> FORMCHECKBOX </w:instrText>
            </w:r>
            <w:r w:rsidR="006870EA">
              <w:rPr>
                <w:szCs w:val="20"/>
              </w:rPr>
            </w:r>
            <w:r w:rsidR="006870EA">
              <w:rPr>
                <w:szCs w:val="20"/>
              </w:rPr>
              <w:fldChar w:fldCharType="separate"/>
            </w:r>
            <w:r w:rsidRPr="009D4045">
              <w:rPr>
                <w:szCs w:val="20"/>
              </w:rPr>
              <w:fldChar w:fldCharType="end"/>
            </w:r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nein</w:t>
            </w:r>
            <w:proofErr w:type="spellEnd"/>
            <w:r w:rsidR="00635711">
              <w:rPr>
                <w:szCs w:val="20"/>
                <w:lang w:val="en-US"/>
              </w:rPr>
              <w:t xml:space="preserve"> | </w:t>
            </w:r>
            <w:r w:rsidR="00635711" w:rsidRPr="00635711">
              <w:rPr>
                <w:sz w:val="11"/>
                <w:szCs w:val="11"/>
                <w:lang w:val="en-US"/>
              </w:rPr>
              <w:t>No | Non</w:t>
            </w:r>
          </w:p>
          <w:p w14:paraId="7472D4E4" w14:textId="7FFF8C62" w:rsidR="009D4045" w:rsidRPr="00A97F3D" w:rsidRDefault="009D4045" w:rsidP="009D4045">
            <w:pPr>
              <w:tabs>
                <w:tab w:val="left" w:pos="2290"/>
              </w:tabs>
              <w:spacing w:after="0" w:line="240" w:lineRule="auto"/>
              <w:rPr>
                <w:sz w:val="11"/>
                <w:szCs w:val="11"/>
                <w:lang w:val="en-US"/>
              </w:rPr>
            </w:pPr>
            <w:r w:rsidRPr="00635711">
              <w:rPr>
                <w:szCs w:val="20"/>
                <w:lang w:val="en-US"/>
              </w:rPr>
              <w:t xml:space="preserve">- </w:t>
            </w:r>
            <w:proofErr w:type="spellStart"/>
            <w:r w:rsidRPr="00635711">
              <w:rPr>
                <w:szCs w:val="20"/>
                <w:lang w:val="en-US"/>
              </w:rPr>
              <w:t>Auftragen</w:t>
            </w:r>
            <w:proofErr w:type="spellEnd"/>
            <w:r w:rsidRPr="00635711">
              <w:rPr>
                <w:szCs w:val="20"/>
                <w:lang w:val="en-US"/>
              </w:rPr>
              <w:t xml:space="preserve"> von </w:t>
            </w:r>
            <w:proofErr w:type="spellStart"/>
            <w:r w:rsidRPr="00635711">
              <w:rPr>
                <w:szCs w:val="20"/>
                <w:lang w:val="en-US"/>
              </w:rPr>
              <w:t>Salben</w:t>
            </w:r>
            <w:proofErr w:type="spellEnd"/>
            <w:r w:rsidRPr="00635711">
              <w:rPr>
                <w:szCs w:val="20"/>
                <w:lang w:val="en-US"/>
              </w:rPr>
              <w:t xml:space="preserve"> und </w:t>
            </w:r>
            <w:proofErr w:type="spellStart"/>
            <w:r w:rsidRPr="00635711">
              <w:rPr>
                <w:szCs w:val="20"/>
                <w:lang w:val="en-US"/>
              </w:rPr>
              <w:t>Wunddesinfektion</w:t>
            </w:r>
            <w:proofErr w:type="spellEnd"/>
            <w:r w:rsidR="00635711" w:rsidRPr="00635711">
              <w:rPr>
                <w:szCs w:val="20"/>
                <w:lang w:val="en-US"/>
              </w:rPr>
              <w:t xml:space="preserve"> | </w:t>
            </w:r>
            <w:r w:rsidR="00635711" w:rsidRPr="00635711">
              <w:rPr>
                <w:sz w:val="11"/>
                <w:szCs w:val="11"/>
                <w:lang w:val="en-US"/>
              </w:rPr>
              <w:t xml:space="preserve">Application of ointments and wound disinfection | </w:t>
            </w:r>
            <w:r w:rsidR="004F07A2" w:rsidRPr="004F07A2">
              <w:rPr>
                <w:sz w:val="11"/>
                <w:szCs w:val="11"/>
                <w:lang w:val="en-US"/>
              </w:rPr>
              <w:t xml:space="preserve">Application de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pommades</w:t>
            </w:r>
            <w:proofErr w:type="spellEnd"/>
            <w:r w:rsidR="004F07A2" w:rsidRPr="004F07A2">
              <w:rPr>
                <w:sz w:val="11"/>
                <w:szCs w:val="11"/>
                <w:lang w:val="en-US"/>
              </w:rPr>
              <w:t xml:space="preserve"> et de </w:t>
            </w:r>
            <w:proofErr w:type="spellStart"/>
            <w:r w:rsidR="004F07A2" w:rsidRPr="004F07A2">
              <w:rPr>
                <w:sz w:val="11"/>
                <w:szCs w:val="11"/>
                <w:lang w:val="en-US"/>
              </w:rPr>
              <w:t>désinfectants</w:t>
            </w:r>
            <w:proofErr w:type="spellEnd"/>
            <w:r w:rsidRPr="00635711">
              <w:rPr>
                <w:szCs w:val="20"/>
                <w:lang w:val="en-US"/>
              </w:rPr>
              <w:t xml:space="preserve"> </w:t>
            </w:r>
            <w:r w:rsidR="0072053C" w:rsidRPr="0072053C">
              <w:rPr>
                <w:sz w:val="11"/>
                <w:szCs w:val="11"/>
                <w:lang w:val="en-US"/>
              </w:rPr>
              <w:t>|</w:t>
            </w:r>
            <w:r w:rsidR="0072053C">
              <w:rPr>
                <w:szCs w:val="20"/>
                <w:lang w:val="en-US"/>
              </w:rPr>
              <w:t xml:space="preserve">                                                                                   </w:t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11">
              <w:rPr>
                <w:szCs w:val="20"/>
                <w:lang w:val="en-US"/>
              </w:rPr>
              <w:instrText xml:space="preserve"> FORMCHECKBOX </w:instrText>
            </w:r>
            <w:r w:rsidR="006870EA">
              <w:rPr>
                <w:szCs w:val="20"/>
              </w:rPr>
            </w:r>
            <w:r w:rsidR="006870EA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635711">
              <w:rPr>
                <w:szCs w:val="20"/>
                <w:lang w:val="en-US"/>
              </w:rPr>
              <w:t xml:space="preserve"> ja</w:t>
            </w:r>
            <w:r w:rsidR="00635711">
              <w:rPr>
                <w:szCs w:val="20"/>
                <w:lang w:val="en-US"/>
              </w:rPr>
              <w:t xml:space="preserve"> </w:t>
            </w:r>
            <w:r w:rsidR="00635711" w:rsidRPr="00635711">
              <w:rPr>
                <w:szCs w:val="20"/>
                <w:lang w:val="en-US"/>
              </w:rPr>
              <w:t>|</w:t>
            </w:r>
            <w:r w:rsidR="00635711">
              <w:rPr>
                <w:szCs w:val="20"/>
                <w:lang w:val="en-US"/>
              </w:rPr>
              <w:t xml:space="preserve"> </w:t>
            </w:r>
            <w:r w:rsidR="00635711" w:rsidRPr="00635711">
              <w:rPr>
                <w:sz w:val="11"/>
                <w:szCs w:val="11"/>
                <w:lang w:val="en-US"/>
              </w:rPr>
              <w:t xml:space="preserve">yes | </w:t>
            </w:r>
            <w:proofErr w:type="spellStart"/>
            <w:r w:rsidR="00635711" w:rsidRPr="00635711">
              <w:rPr>
                <w:sz w:val="11"/>
                <w:szCs w:val="11"/>
                <w:lang w:val="en-US"/>
              </w:rPr>
              <w:t>oui</w:t>
            </w:r>
            <w:proofErr w:type="spellEnd"/>
            <w:r w:rsidR="00635711" w:rsidRPr="00635711">
              <w:rPr>
                <w:sz w:val="11"/>
                <w:szCs w:val="11"/>
                <w:lang w:val="en-US"/>
              </w:rPr>
              <w:t xml:space="preserve"> </w:t>
            </w:r>
            <w:r w:rsidR="0072053C">
              <w:rPr>
                <w:sz w:val="11"/>
                <w:szCs w:val="11"/>
                <w:lang w:val="en-US"/>
              </w:rPr>
              <w:t>|</w:t>
            </w:r>
            <w:r w:rsidR="000F11C7">
              <w:rPr>
                <w:sz w:val="11"/>
                <w:szCs w:val="11"/>
                <w:lang w:val="en-US"/>
              </w:rPr>
              <w:t xml:space="preserve">          </w:t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11">
              <w:rPr>
                <w:szCs w:val="20"/>
                <w:lang w:val="en-US"/>
              </w:rPr>
              <w:instrText xml:space="preserve"> FORMCHECKBOX </w:instrText>
            </w:r>
            <w:r w:rsidR="006870EA">
              <w:rPr>
                <w:szCs w:val="20"/>
              </w:rPr>
            </w:r>
            <w:r w:rsidR="006870EA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nein</w:t>
            </w:r>
            <w:proofErr w:type="spellEnd"/>
            <w:r w:rsidR="00635711">
              <w:rPr>
                <w:szCs w:val="20"/>
                <w:lang w:val="en-US"/>
              </w:rPr>
              <w:t xml:space="preserve"> | </w:t>
            </w:r>
            <w:r w:rsidR="00635711" w:rsidRPr="00635711">
              <w:rPr>
                <w:sz w:val="11"/>
                <w:szCs w:val="11"/>
                <w:lang w:val="en-US"/>
              </w:rPr>
              <w:t>No | Non</w:t>
            </w:r>
          </w:p>
          <w:p w14:paraId="6E202367" w14:textId="3BE917C5" w:rsidR="008E6915" w:rsidRPr="00635711" w:rsidRDefault="008E6915" w:rsidP="009D4045">
            <w:pPr>
              <w:tabs>
                <w:tab w:val="left" w:pos="2290"/>
              </w:tabs>
              <w:spacing w:after="0" w:line="240" w:lineRule="auto"/>
              <w:rPr>
                <w:szCs w:val="20"/>
                <w:lang w:val="en-US"/>
              </w:rPr>
            </w:pPr>
            <w:r w:rsidRPr="00635711">
              <w:rPr>
                <w:szCs w:val="20"/>
                <w:lang w:val="en-US"/>
              </w:rPr>
              <w:t xml:space="preserve">- </w:t>
            </w:r>
            <w:proofErr w:type="spellStart"/>
            <w:r w:rsidRPr="00635711">
              <w:rPr>
                <w:szCs w:val="20"/>
                <w:lang w:val="en-US"/>
              </w:rPr>
              <w:t>Blutzuckermessungen</w:t>
            </w:r>
            <w:proofErr w:type="spellEnd"/>
            <w:r w:rsidR="0072053C">
              <w:rPr>
                <w:szCs w:val="20"/>
                <w:lang w:val="en-US"/>
              </w:rPr>
              <w:t xml:space="preserve"> |</w:t>
            </w:r>
            <w:r w:rsidR="0072053C" w:rsidRPr="0072053C">
              <w:rPr>
                <w:lang w:val="en-US"/>
              </w:rPr>
              <w:t xml:space="preserve"> </w:t>
            </w:r>
            <w:r w:rsidR="0072053C" w:rsidRPr="0072053C">
              <w:rPr>
                <w:sz w:val="11"/>
                <w:szCs w:val="11"/>
                <w:lang w:val="en-US"/>
              </w:rPr>
              <w:t xml:space="preserve">Blood glucose tests |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Mesure</w:t>
            </w:r>
            <w:proofErr w:type="spellEnd"/>
            <w:r w:rsidR="00A97F3D" w:rsidRPr="00A97F3D">
              <w:rPr>
                <w:sz w:val="11"/>
                <w:szCs w:val="11"/>
                <w:lang w:val="en-US"/>
              </w:rPr>
              <w:t xml:space="preserve"> de la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glycémie</w:t>
            </w:r>
            <w:proofErr w:type="spellEnd"/>
            <w:r w:rsidR="00A97F3D">
              <w:rPr>
                <w:sz w:val="11"/>
                <w:szCs w:val="11"/>
                <w:lang w:val="en-US"/>
              </w:rPr>
              <w:t xml:space="preserve"> </w:t>
            </w:r>
            <w:r w:rsidR="0072053C">
              <w:rPr>
                <w:sz w:val="11"/>
                <w:szCs w:val="11"/>
                <w:lang w:val="en-US"/>
              </w:rPr>
              <w:t xml:space="preserve">|.                                                                                        </w:t>
            </w:r>
            <w:r w:rsidRPr="00635711">
              <w:rPr>
                <w:szCs w:val="20"/>
                <w:lang w:val="en-US"/>
              </w:rPr>
              <w:t xml:space="preserve"> </w:t>
            </w:r>
            <w:r w:rsidR="000F11C7">
              <w:rPr>
                <w:szCs w:val="20"/>
                <w:lang w:val="en-US"/>
              </w:rPr>
              <w:br/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11">
              <w:rPr>
                <w:szCs w:val="20"/>
                <w:lang w:val="en-US"/>
              </w:rPr>
              <w:instrText xml:space="preserve"> FORMCHECKBOX </w:instrText>
            </w:r>
            <w:r w:rsidR="006870EA">
              <w:rPr>
                <w:szCs w:val="20"/>
              </w:rPr>
            </w:r>
            <w:r w:rsidR="006870EA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635711">
              <w:rPr>
                <w:szCs w:val="20"/>
                <w:lang w:val="en-US"/>
              </w:rPr>
              <w:t xml:space="preserve"> ja</w:t>
            </w:r>
            <w:r w:rsidR="00635711" w:rsidRPr="00635711">
              <w:rPr>
                <w:szCs w:val="20"/>
                <w:lang w:val="en-US"/>
              </w:rPr>
              <w:t xml:space="preserve"> | </w:t>
            </w:r>
            <w:r w:rsidR="00635711" w:rsidRPr="00635711">
              <w:rPr>
                <w:sz w:val="11"/>
                <w:szCs w:val="11"/>
                <w:lang w:val="en-US"/>
              </w:rPr>
              <w:t xml:space="preserve">yes | </w:t>
            </w:r>
            <w:proofErr w:type="spellStart"/>
            <w:r w:rsidR="00635711" w:rsidRPr="00635711">
              <w:rPr>
                <w:sz w:val="11"/>
                <w:szCs w:val="11"/>
                <w:lang w:val="en-US"/>
              </w:rPr>
              <w:t>oui</w:t>
            </w:r>
            <w:proofErr w:type="spellEnd"/>
            <w:r w:rsidR="00635711" w:rsidRPr="00635711">
              <w:rPr>
                <w:sz w:val="11"/>
                <w:szCs w:val="11"/>
                <w:lang w:val="en-US"/>
              </w:rPr>
              <w:t xml:space="preserve"> |</w:t>
            </w:r>
            <w:r w:rsidR="000F11C7">
              <w:rPr>
                <w:sz w:val="11"/>
                <w:szCs w:val="11"/>
                <w:lang w:val="en-US"/>
              </w:rPr>
              <w:t xml:space="preserve">          </w:t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11">
              <w:rPr>
                <w:szCs w:val="20"/>
                <w:lang w:val="en-US"/>
              </w:rPr>
              <w:instrText xml:space="preserve"> FORMCHECKBOX </w:instrText>
            </w:r>
            <w:r w:rsidR="006870EA">
              <w:rPr>
                <w:szCs w:val="20"/>
              </w:rPr>
            </w:r>
            <w:r w:rsidR="006870EA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635711">
              <w:rPr>
                <w:szCs w:val="20"/>
                <w:lang w:val="en-US"/>
              </w:rPr>
              <w:t xml:space="preserve"> </w:t>
            </w:r>
            <w:proofErr w:type="spellStart"/>
            <w:r w:rsidRPr="00635711">
              <w:rPr>
                <w:szCs w:val="20"/>
                <w:lang w:val="en-US"/>
              </w:rPr>
              <w:t>nein</w:t>
            </w:r>
            <w:proofErr w:type="spellEnd"/>
            <w:r w:rsidR="00635711" w:rsidRPr="00635711">
              <w:rPr>
                <w:szCs w:val="20"/>
                <w:lang w:val="en-US"/>
              </w:rPr>
              <w:t xml:space="preserve"> </w:t>
            </w:r>
            <w:r w:rsidR="00635711">
              <w:rPr>
                <w:szCs w:val="20"/>
                <w:lang w:val="en-US"/>
              </w:rPr>
              <w:t xml:space="preserve">| </w:t>
            </w:r>
            <w:r w:rsidR="00635711" w:rsidRPr="00635711">
              <w:rPr>
                <w:sz w:val="11"/>
                <w:szCs w:val="11"/>
                <w:lang w:val="en-US"/>
              </w:rPr>
              <w:t>No | Non</w:t>
            </w:r>
          </w:p>
        </w:tc>
      </w:tr>
      <w:tr w:rsidR="009D4045" w:rsidRPr="00D37863" w14:paraId="7565415D" w14:textId="77777777" w:rsidTr="00BC44BB">
        <w:tc>
          <w:tcPr>
            <w:tcW w:w="290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D3485A1" w14:textId="77777777" w:rsidR="0072053C" w:rsidRDefault="009D4045" w:rsidP="009D4045">
            <w:pPr>
              <w:spacing w:after="0" w:line="240" w:lineRule="auto"/>
              <w:rPr>
                <w:sz w:val="11"/>
                <w:szCs w:val="11"/>
                <w:lang w:val="en-US"/>
              </w:rPr>
            </w:pPr>
            <w:proofErr w:type="spellStart"/>
            <w:r w:rsidRPr="0072053C">
              <w:rPr>
                <w:szCs w:val="20"/>
                <w:lang w:val="en-US"/>
              </w:rPr>
              <w:t>Krankenkasse</w:t>
            </w:r>
            <w:proofErr w:type="spellEnd"/>
            <w:r w:rsidR="0072053C" w:rsidRPr="0072053C">
              <w:rPr>
                <w:szCs w:val="20"/>
                <w:lang w:val="en-US"/>
              </w:rPr>
              <w:t xml:space="preserve"> | </w:t>
            </w:r>
            <w:r w:rsidR="0072053C" w:rsidRPr="0072053C">
              <w:rPr>
                <w:sz w:val="11"/>
                <w:szCs w:val="11"/>
                <w:lang w:val="en-US"/>
              </w:rPr>
              <w:t xml:space="preserve">Health insurance | </w:t>
            </w:r>
          </w:p>
          <w:p w14:paraId="3E6DED90" w14:textId="04E0BAEC" w:rsidR="009D4045" w:rsidRPr="0072053C" w:rsidRDefault="00A97F3D" w:rsidP="009D4045">
            <w:pPr>
              <w:spacing w:after="0" w:line="240" w:lineRule="auto"/>
              <w:rPr>
                <w:szCs w:val="20"/>
                <w:lang w:val="en-US"/>
              </w:rPr>
            </w:pPr>
            <w:proofErr w:type="spellStart"/>
            <w:r w:rsidRPr="00A97F3D">
              <w:rPr>
                <w:sz w:val="11"/>
                <w:szCs w:val="11"/>
                <w:lang w:val="en-US"/>
              </w:rPr>
              <w:t>Caisse</w:t>
            </w:r>
            <w:proofErr w:type="spellEnd"/>
            <w:r w:rsidRPr="00A97F3D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97F3D">
              <w:rPr>
                <w:sz w:val="11"/>
                <w:szCs w:val="11"/>
                <w:lang w:val="en-US"/>
              </w:rPr>
              <w:t>maladie</w:t>
            </w:r>
            <w:proofErr w:type="spellEnd"/>
            <w:r w:rsidR="0072053C" w:rsidRPr="0072053C">
              <w:rPr>
                <w:sz w:val="11"/>
                <w:szCs w:val="11"/>
                <w:lang w:val="en-US"/>
              </w:rPr>
              <w:t xml:space="preserve"> |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A3F828C" w14:textId="431A4E56" w:rsidR="009D4045" w:rsidRPr="0072053C" w:rsidRDefault="009D4045" w:rsidP="009D4045">
            <w:pPr>
              <w:spacing w:after="0" w:line="240" w:lineRule="auto"/>
              <w:rPr>
                <w:szCs w:val="20"/>
                <w:lang w:val="en-US"/>
              </w:rPr>
            </w:pPr>
            <w:proofErr w:type="spellStart"/>
            <w:r w:rsidRPr="0072053C">
              <w:rPr>
                <w:szCs w:val="20"/>
                <w:lang w:val="en-US"/>
              </w:rPr>
              <w:t>Kassennummer</w:t>
            </w:r>
            <w:proofErr w:type="spellEnd"/>
            <w:r w:rsidR="0072053C" w:rsidRPr="0072053C">
              <w:rPr>
                <w:szCs w:val="20"/>
                <w:lang w:val="en-US"/>
              </w:rPr>
              <w:t xml:space="preserve"> | </w:t>
            </w:r>
            <w:r w:rsidR="0072053C" w:rsidRPr="0072053C">
              <w:rPr>
                <w:sz w:val="11"/>
                <w:szCs w:val="11"/>
                <w:lang w:val="en-US"/>
              </w:rPr>
              <w:t xml:space="preserve">health insurance number |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Numéro</w:t>
            </w:r>
            <w:proofErr w:type="spellEnd"/>
            <w:r w:rsidR="00A97F3D" w:rsidRPr="00A97F3D">
              <w:rPr>
                <w:sz w:val="11"/>
                <w:szCs w:val="11"/>
                <w:lang w:val="en-US"/>
              </w:rPr>
              <w:t xml:space="preserve"> de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caisse</w:t>
            </w:r>
            <w:proofErr w:type="spellEnd"/>
            <w:r w:rsidR="00A97F3D" w:rsidRPr="00A97F3D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maladie</w:t>
            </w:r>
            <w:proofErr w:type="spellEnd"/>
            <w:r w:rsidR="00A97F3D" w:rsidRPr="0072053C">
              <w:rPr>
                <w:sz w:val="11"/>
                <w:szCs w:val="11"/>
                <w:lang w:val="en-US"/>
              </w:rPr>
              <w:t xml:space="preserve"> </w:t>
            </w:r>
            <w:r w:rsidR="0072053C" w:rsidRPr="0072053C">
              <w:rPr>
                <w:sz w:val="11"/>
                <w:szCs w:val="11"/>
                <w:lang w:val="en-US"/>
              </w:rPr>
              <w:t>|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17FF84C" w14:textId="17AFF222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Versichertennummer</w:t>
            </w:r>
            <w:r w:rsidR="0072053C">
              <w:rPr>
                <w:szCs w:val="20"/>
              </w:rPr>
              <w:t xml:space="preserve"> | </w:t>
            </w:r>
            <w:proofErr w:type="spellStart"/>
            <w:r w:rsidR="0072053C" w:rsidRPr="0072053C">
              <w:rPr>
                <w:sz w:val="11"/>
                <w:szCs w:val="11"/>
              </w:rPr>
              <w:t>insurance</w:t>
            </w:r>
            <w:proofErr w:type="spellEnd"/>
            <w:r w:rsidR="0072053C" w:rsidRPr="0072053C">
              <w:rPr>
                <w:sz w:val="11"/>
                <w:szCs w:val="11"/>
              </w:rPr>
              <w:t xml:space="preserve"> </w:t>
            </w:r>
            <w:proofErr w:type="spellStart"/>
            <w:r w:rsidR="0072053C" w:rsidRPr="0072053C">
              <w:rPr>
                <w:sz w:val="11"/>
                <w:szCs w:val="11"/>
              </w:rPr>
              <w:t>number</w:t>
            </w:r>
            <w:proofErr w:type="spellEnd"/>
            <w:r w:rsidR="0072053C" w:rsidRPr="0072053C">
              <w:rPr>
                <w:sz w:val="11"/>
                <w:szCs w:val="11"/>
              </w:rPr>
              <w:t xml:space="preserve"> </w:t>
            </w:r>
            <w:proofErr w:type="spellStart"/>
            <w:r w:rsidR="00A97F3D" w:rsidRPr="00C2270D">
              <w:rPr>
                <w:sz w:val="11"/>
                <w:szCs w:val="11"/>
              </w:rPr>
              <w:t>Numéro</w:t>
            </w:r>
            <w:proofErr w:type="spellEnd"/>
            <w:r w:rsidR="00A97F3D" w:rsidRPr="00C2270D">
              <w:rPr>
                <w:sz w:val="11"/>
                <w:szCs w:val="11"/>
              </w:rPr>
              <w:t xml:space="preserve"> </w:t>
            </w:r>
            <w:proofErr w:type="spellStart"/>
            <w:r w:rsidR="00A97F3D" w:rsidRPr="00C2270D">
              <w:rPr>
                <w:sz w:val="11"/>
                <w:szCs w:val="11"/>
              </w:rPr>
              <w:t>d’assuré</w:t>
            </w:r>
            <w:proofErr w:type="spellEnd"/>
            <w:r w:rsidR="00A97F3D" w:rsidRPr="00C2270D">
              <w:rPr>
                <w:sz w:val="11"/>
                <w:szCs w:val="11"/>
              </w:rPr>
              <w:t>/e</w:t>
            </w:r>
            <w:r w:rsidR="00A97F3D">
              <w:rPr>
                <w:sz w:val="11"/>
                <w:szCs w:val="11"/>
              </w:rPr>
              <w:t xml:space="preserve"> </w:t>
            </w:r>
            <w:r w:rsidR="0072053C">
              <w:rPr>
                <w:sz w:val="11"/>
                <w:szCs w:val="11"/>
              </w:rPr>
              <w:t>|</w:t>
            </w:r>
          </w:p>
        </w:tc>
      </w:tr>
      <w:tr w:rsidR="009D4045" w:rsidRPr="00D37863" w14:paraId="79A119F2" w14:textId="77777777" w:rsidTr="00BC44BB">
        <w:tc>
          <w:tcPr>
            <w:tcW w:w="290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90B09E" w14:textId="44345BB1" w:rsidR="009D4045" w:rsidRPr="00200DEF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8"/>
          </w:p>
        </w:tc>
        <w:tc>
          <w:tcPr>
            <w:tcW w:w="31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4883F" w14:textId="77777777" w:rsidR="009D4045" w:rsidRPr="0037749D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9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7BB379" w14:textId="77777777" w:rsidR="009D4045" w:rsidRPr="0037749D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0"/>
          </w:p>
        </w:tc>
      </w:tr>
      <w:tr w:rsidR="009D4045" w:rsidRPr="00D37863" w14:paraId="02D20A29" w14:textId="77777777" w:rsidTr="00BC44BB">
        <w:tc>
          <w:tcPr>
            <w:tcW w:w="29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46D55D2" w14:textId="0068B081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Versichert über</w:t>
            </w:r>
            <w:r w:rsidR="0072053C">
              <w:rPr>
                <w:szCs w:val="20"/>
              </w:rPr>
              <w:t xml:space="preserve"> | </w:t>
            </w:r>
            <w:proofErr w:type="spellStart"/>
            <w:r w:rsidR="0072053C" w:rsidRPr="0072053C">
              <w:rPr>
                <w:sz w:val="11"/>
                <w:szCs w:val="11"/>
              </w:rPr>
              <w:t>Insured</w:t>
            </w:r>
            <w:proofErr w:type="spellEnd"/>
            <w:r w:rsidR="0072053C" w:rsidRPr="0072053C">
              <w:rPr>
                <w:sz w:val="11"/>
                <w:szCs w:val="11"/>
              </w:rPr>
              <w:t xml:space="preserve"> </w:t>
            </w:r>
            <w:proofErr w:type="spellStart"/>
            <w:r w:rsidR="0072053C" w:rsidRPr="0072053C">
              <w:rPr>
                <w:sz w:val="11"/>
                <w:szCs w:val="11"/>
              </w:rPr>
              <w:t>over</w:t>
            </w:r>
            <w:proofErr w:type="spellEnd"/>
            <w:r w:rsidR="0072053C" w:rsidRPr="0072053C">
              <w:rPr>
                <w:sz w:val="11"/>
                <w:szCs w:val="11"/>
              </w:rPr>
              <w:t xml:space="preserve"> |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Inscrit</w:t>
            </w:r>
            <w:proofErr w:type="spellEnd"/>
            <w:r w:rsidR="00A97F3D" w:rsidRPr="00A97F3D">
              <w:rPr>
                <w:sz w:val="11"/>
                <w:szCs w:val="11"/>
                <w:lang w:val="en-US"/>
              </w:rPr>
              <w:t>/e sur la carte vitale de</w:t>
            </w:r>
            <w:r w:rsidR="0072053C" w:rsidRPr="0072053C">
              <w:rPr>
                <w:sz w:val="11"/>
                <w:szCs w:val="11"/>
              </w:rPr>
              <w:t xml:space="preserve"> |</w:t>
            </w:r>
          </w:p>
        </w:tc>
        <w:tc>
          <w:tcPr>
            <w:tcW w:w="31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822B55" w14:textId="116D1685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Status</w:t>
            </w:r>
            <w:r w:rsidR="0072053C">
              <w:rPr>
                <w:szCs w:val="20"/>
              </w:rPr>
              <w:t xml:space="preserve"> | </w:t>
            </w:r>
            <w:proofErr w:type="spellStart"/>
            <w:r w:rsidR="0072053C" w:rsidRPr="0072053C">
              <w:rPr>
                <w:sz w:val="11"/>
                <w:szCs w:val="11"/>
              </w:rPr>
              <w:t>status</w:t>
            </w:r>
            <w:proofErr w:type="spellEnd"/>
            <w:r w:rsidR="0072053C" w:rsidRPr="0072053C">
              <w:rPr>
                <w:sz w:val="11"/>
                <w:szCs w:val="11"/>
              </w:rPr>
              <w:t xml:space="preserve"> | </w:t>
            </w:r>
            <w:proofErr w:type="spellStart"/>
            <w:r w:rsidR="00A97F3D">
              <w:rPr>
                <w:sz w:val="11"/>
                <w:szCs w:val="11"/>
              </w:rPr>
              <w:t>s</w:t>
            </w:r>
            <w:r w:rsidR="0072053C" w:rsidRPr="0072053C">
              <w:rPr>
                <w:sz w:val="11"/>
                <w:szCs w:val="11"/>
              </w:rPr>
              <w:t>tatut</w:t>
            </w:r>
            <w:proofErr w:type="spellEnd"/>
            <w:r w:rsidR="0072053C" w:rsidRPr="0072053C">
              <w:rPr>
                <w:sz w:val="11"/>
                <w:szCs w:val="11"/>
              </w:rPr>
              <w:t xml:space="preserve"> |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9C5581C" w14:textId="5EBCB5D4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Versichertenkarte gültig bis</w:t>
            </w:r>
            <w:r w:rsidR="0072053C">
              <w:rPr>
                <w:szCs w:val="20"/>
              </w:rPr>
              <w:t xml:space="preserve"> | </w:t>
            </w:r>
            <w:r w:rsidR="0072053C" w:rsidRPr="0072053C">
              <w:rPr>
                <w:sz w:val="11"/>
                <w:szCs w:val="11"/>
              </w:rPr>
              <w:t xml:space="preserve">Insurance </w:t>
            </w:r>
            <w:proofErr w:type="spellStart"/>
            <w:r w:rsidR="0072053C" w:rsidRPr="0072053C">
              <w:rPr>
                <w:sz w:val="11"/>
                <w:szCs w:val="11"/>
              </w:rPr>
              <w:t>card</w:t>
            </w:r>
            <w:proofErr w:type="spellEnd"/>
            <w:r w:rsidR="0072053C" w:rsidRPr="0072053C">
              <w:rPr>
                <w:sz w:val="11"/>
                <w:szCs w:val="11"/>
              </w:rPr>
              <w:t xml:space="preserve"> valid </w:t>
            </w:r>
            <w:proofErr w:type="spellStart"/>
            <w:r w:rsidR="0072053C" w:rsidRPr="0072053C">
              <w:rPr>
                <w:sz w:val="11"/>
                <w:szCs w:val="11"/>
              </w:rPr>
              <w:t>until</w:t>
            </w:r>
            <w:proofErr w:type="spellEnd"/>
            <w:r w:rsidR="0072053C" w:rsidRPr="0072053C">
              <w:rPr>
                <w:sz w:val="11"/>
                <w:szCs w:val="11"/>
              </w:rPr>
              <w:t xml:space="preserve"> | </w:t>
            </w:r>
            <w:r w:rsidR="00A97F3D" w:rsidRPr="00C2270D">
              <w:rPr>
                <w:sz w:val="11"/>
                <w:szCs w:val="11"/>
              </w:rPr>
              <w:t xml:space="preserve">Carte </w:t>
            </w:r>
            <w:proofErr w:type="spellStart"/>
            <w:r w:rsidR="00A97F3D" w:rsidRPr="00C2270D">
              <w:rPr>
                <w:sz w:val="11"/>
                <w:szCs w:val="11"/>
              </w:rPr>
              <w:t>d’assuré</w:t>
            </w:r>
            <w:proofErr w:type="spellEnd"/>
            <w:r w:rsidR="00A97F3D" w:rsidRPr="00C2270D">
              <w:rPr>
                <w:sz w:val="11"/>
                <w:szCs w:val="11"/>
              </w:rPr>
              <w:t xml:space="preserve">/e valable </w:t>
            </w:r>
            <w:proofErr w:type="spellStart"/>
            <w:r w:rsidR="00A97F3D" w:rsidRPr="00C2270D">
              <w:rPr>
                <w:sz w:val="11"/>
                <w:szCs w:val="11"/>
              </w:rPr>
              <w:t>jusqu‘au</w:t>
            </w:r>
            <w:proofErr w:type="spellEnd"/>
            <w:r w:rsidR="00A97F3D" w:rsidRPr="0072053C">
              <w:rPr>
                <w:sz w:val="11"/>
                <w:szCs w:val="11"/>
              </w:rPr>
              <w:t xml:space="preserve"> </w:t>
            </w:r>
            <w:r w:rsidR="0072053C" w:rsidRPr="0072053C">
              <w:rPr>
                <w:sz w:val="11"/>
                <w:szCs w:val="11"/>
              </w:rPr>
              <w:t>|</w:t>
            </w:r>
          </w:p>
        </w:tc>
      </w:tr>
      <w:tr w:rsidR="009D4045" w:rsidRPr="00D37863" w14:paraId="20FB2A7E" w14:textId="77777777" w:rsidTr="00BC44BB">
        <w:tc>
          <w:tcPr>
            <w:tcW w:w="290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BF5866" w14:textId="77777777" w:rsidR="009D4045" w:rsidRPr="0037749D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1"/>
          </w:p>
          <w:p w14:paraId="797AD543" w14:textId="4586A045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177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546F49" w14:textId="77777777" w:rsidR="009D4045" w:rsidRPr="0037749D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2"/>
          </w:p>
        </w:tc>
        <w:tc>
          <w:tcPr>
            <w:tcW w:w="32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3E3EC6" w14:textId="77777777" w:rsidR="009D4045" w:rsidRPr="0037749D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3"/>
          </w:p>
        </w:tc>
      </w:tr>
    </w:tbl>
    <w:p w14:paraId="16DB458D" w14:textId="77777777" w:rsidR="0072053C" w:rsidRDefault="0072053C" w:rsidP="00D37863">
      <w:pPr>
        <w:spacing w:after="0" w:line="240" w:lineRule="auto"/>
        <w:rPr>
          <w:szCs w:val="20"/>
          <w:vertAlign w:val="subscript"/>
        </w:rPr>
      </w:pPr>
    </w:p>
    <w:p w14:paraId="1539FC17" w14:textId="4D7A20F7" w:rsidR="00D37863" w:rsidRPr="00C2270D" w:rsidRDefault="00D37863" w:rsidP="00D37863">
      <w:pPr>
        <w:spacing w:after="0" w:line="240" w:lineRule="auto"/>
        <w:rPr>
          <w:sz w:val="11"/>
          <w:szCs w:val="11"/>
        </w:rPr>
      </w:pPr>
      <w:r w:rsidRPr="00D37863">
        <w:rPr>
          <w:szCs w:val="20"/>
        </w:rPr>
        <w:lastRenderedPageBreak/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8"/>
      <w:r w:rsidRPr="00D37863">
        <w:rPr>
          <w:szCs w:val="20"/>
        </w:rPr>
        <w:instrText xml:space="preserve"> FORMCHECKBOX </w:instrText>
      </w:r>
      <w:r w:rsidR="006870EA">
        <w:rPr>
          <w:szCs w:val="20"/>
        </w:rPr>
      </w:r>
      <w:r w:rsidR="006870EA">
        <w:rPr>
          <w:szCs w:val="20"/>
        </w:rPr>
        <w:fldChar w:fldCharType="separate"/>
      </w:r>
      <w:r w:rsidRPr="00D37863">
        <w:rPr>
          <w:szCs w:val="20"/>
        </w:rPr>
        <w:fldChar w:fldCharType="end"/>
      </w:r>
      <w:bookmarkEnd w:id="24"/>
      <w:r w:rsidRPr="00D37863">
        <w:rPr>
          <w:szCs w:val="20"/>
        </w:rPr>
        <w:t xml:space="preserve"> Im Falle einer Erkrankung oder eines Unfalles darf</w:t>
      </w:r>
      <w:r w:rsidR="0072053C">
        <w:rPr>
          <w:szCs w:val="20"/>
        </w:rPr>
        <w:t xml:space="preserve">, | </w:t>
      </w:r>
      <w:r w:rsidR="009219D4" w:rsidRPr="009219D4">
        <w:rPr>
          <w:sz w:val="11"/>
          <w:szCs w:val="11"/>
        </w:rPr>
        <w:t xml:space="preserve">In </w:t>
      </w:r>
      <w:proofErr w:type="spellStart"/>
      <w:r w:rsidR="009219D4" w:rsidRPr="009219D4">
        <w:rPr>
          <w:sz w:val="11"/>
          <w:szCs w:val="11"/>
        </w:rPr>
        <w:t>the</w:t>
      </w:r>
      <w:proofErr w:type="spellEnd"/>
      <w:r w:rsidR="009219D4" w:rsidRPr="009219D4">
        <w:rPr>
          <w:sz w:val="11"/>
          <w:szCs w:val="11"/>
        </w:rPr>
        <w:t xml:space="preserve"> </w:t>
      </w:r>
      <w:proofErr w:type="spellStart"/>
      <w:r w:rsidR="009219D4" w:rsidRPr="009219D4">
        <w:rPr>
          <w:sz w:val="11"/>
          <w:szCs w:val="11"/>
        </w:rPr>
        <w:t>event</w:t>
      </w:r>
      <w:proofErr w:type="spellEnd"/>
      <w:r w:rsidR="009219D4" w:rsidRPr="009219D4">
        <w:rPr>
          <w:sz w:val="11"/>
          <w:szCs w:val="11"/>
        </w:rPr>
        <w:t xml:space="preserve"> </w:t>
      </w:r>
      <w:proofErr w:type="spellStart"/>
      <w:r w:rsidR="009219D4" w:rsidRPr="009219D4">
        <w:rPr>
          <w:sz w:val="11"/>
          <w:szCs w:val="11"/>
        </w:rPr>
        <w:t>of</w:t>
      </w:r>
      <w:proofErr w:type="spellEnd"/>
      <w:r w:rsidR="009219D4" w:rsidRPr="009219D4">
        <w:rPr>
          <w:sz w:val="11"/>
          <w:szCs w:val="11"/>
        </w:rPr>
        <w:t xml:space="preserve"> </w:t>
      </w:r>
      <w:proofErr w:type="spellStart"/>
      <w:r w:rsidR="009219D4" w:rsidRPr="009219D4">
        <w:rPr>
          <w:sz w:val="11"/>
          <w:szCs w:val="11"/>
        </w:rPr>
        <w:t>illness</w:t>
      </w:r>
      <w:proofErr w:type="spellEnd"/>
      <w:r w:rsidR="009219D4" w:rsidRPr="009219D4">
        <w:rPr>
          <w:sz w:val="11"/>
          <w:szCs w:val="11"/>
        </w:rPr>
        <w:t xml:space="preserve"> </w:t>
      </w:r>
      <w:proofErr w:type="spellStart"/>
      <w:r w:rsidR="009219D4" w:rsidRPr="009219D4">
        <w:rPr>
          <w:sz w:val="11"/>
          <w:szCs w:val="11"/>
        </w:rPr>
        <w:t>or</w:t>
      </w:r>
      <w:proofErr w:type="spellEnd"/>
      <w:r w:rsidR="009219D4" w:rsidRPr="009219D4">
        <w:rPr>
          <w:sz w:val="11"/>
          <w:szCs w:val="11"/>
        </w:rPr>
        <w:t xml:space="preserve"> an </w:t>
      </w:r>
      <w:proofErr w:type="spellStart"/>
      <w:r w:rsidR="009219D4" w:rsidRPr="009219D4">
        <w:rPr>
          <w:sz w:val="11"/>
          <w:szCs w:val="11"/>
        </w:rPr>
        <w:t>accident</w:t>
      </w:r>
      <w:proofErr w:type="spellEnd"/>
      <w:r w:rsidR="009219D4" w:rsidRPr="009219D4">
        <w:rPr>
          <w:sz w:val="11"/>
          <w:szCs w:val="11"/>
        </w:rPr>
        <w:t xml:space="preserve">, | </w:t>
      </w:r>
      <w:r w:rsidR="00A97F3D" w:rsidRPr="00C2270D">
        <w:rPr>
          <w:sz w:val="11"/>
          <w:szCs w:val="11"/>
        </w:rPr>
        <w:t xml:space="preserve">En </w:t>
      </w:r>
      <w:proofErr w:type="spellStart"/>
      <w:r w:rsidR="00A97F3D" w:rsidRPr="00C2270D">
        <w:rPr>
          <w:sz w:val="11"/>
          <w:szCs w:val="11"/>
        </w:rPr>
        <w:t>cas</w:t>
      </w:r>
      <w:proofErr w:type="spellEnd"/>
      <w:r w:rsidR="00A97F3D" w:rsidRPr="00C2270D">
        <w:rPr>
          <w:sz w:val="11"/>
          <w:szCs w:val="11"/>
        </w:rPr>
        <w:t xml:space="preserve"> de </w:t>
      </w:r>
      <w:proofErr w:type="spellStart"/>
      <w:r w:rsidR="00A97F3D" w:rsidRPr="00C2270D">
        <w:rPr>
          <w:sz w:val="11"/>
          <w:szCs w:val="11"/>
        </w:rPr>
        <w:t>maladie</w:t>
      </w:r>
      <w:proofErr w:type="spellEnd"/>
      <w:r w:rsidR="00A97F3D" w:rsidRPr="00C2270D">
        <w:rPr>
          <w:sz w:val="11"/>
          <w:szCs w:val="11"/>
        </w:rPr>
        <w:t xml:space="preserve"> </w:t>
      </w:r>
      <w:proofErr w:type="spellStart"/>
      <w:r w:rsidR="00A97F3D" w:rsidRPr="00C2270D">
        <w:rPr>
          <w:sz w:val="11"/>
          <w:szCs w:val="11"/>
        </w:rPr>
        <w:t>ou</w:t>
      </w:r>
      <w:proofErr w:type="spellEnd"/>
      <w:r w:rsidR="00A97F3D" w:rsidRPr="00C2270D">
        <w:rPr>
          <w:sz w:val="11"/>
          <w:szCs w:val="11"/>
        </w:rPr>
        <w:t xml:space="preserve"> </w:t>
      </w:r>
      <w:proofErr w:type="spellStart"/>
      <w:r w:rsidR="00A97F3D" w:rsidRPr="00C2270D">
        <w:rPr>
          <w:sz w:val="11"/>
          <w:szCs w:val="11"/>
        </w:rPr>
        <w:t>d’accident</w:t>
      </w:r>
      <w:proofErr w:type="spellEnd"/>
      <w:r w:rsidR="00A97F3D" w:rsidRPr="00C2270D">
        <w:rPr>
          <w:sz w:val="11"/>
          <w:szCs w:val="11"/>
        </w:rPr>
        <w:t xml:space="preserve">, </w:t>
      </w:r>
      <w:proofErr w:type="spellStart"/>
      <w:r w:rsidR="00A97F3D" w:rsidRPr="00C2270D">
        <w:rPr>
          <w:sz w:val="11"/>
          <w:szCs w:val="11"/>
        </w:rPr>
        <w:t>les</w:t>
      </w:r>
      <w:proofErr w:type="spellEnd"/>
      <w:r w:rsidR="00A97F3D" w:rsidRPr="00C2270D">
        <w:rPr>
          <w:sz w:val="11"/>
          <w:szCs w:val="11"/>
        </w:rPr>
        <w:t xml:space="preserve"> </w:t>
      </w:r>
      <w:proofErr w:type="spellStart"/>
      <w:r w:rsidR="00A97F3D" w:rsidRPr="00C2270D">
        <w:rPr>
          <w:sz w:val="11"/>
          <w:szCs w:val="11"/>
        </w:rPr>
        <w:t>personnes</w:t>
      </w:r>
      <w:proofErr w:type="spellEnd"/>
      <w:r w:rsidR="00A97F3D" w:rsidRPr="00C2270D">
        <w:rPr>
          <w:sz w:val="11"/>
          <w:szCs w:val="11"/>
        </w:rPr>
        <w:t xml:space="preserve"> </w:t>
      </w:r>
      <w:proofErr w:type="spellStart"/>
      <w:r w:rsidR="00A97F3D" w:rsidRPr="00C2270D">
        <w:rPr>
          <w:sz w:val="11"/>
          <w:szCs w:val="11"/>
        </w:rPr>
        <w:t>suivantes</w:t>
      </w:r>
      <w:proofErr w:type="spellEnd"/>
      <w:r w:rsidR="009219D4" w:rsidRPr="00C2270D">
        <w:rPr>
          <w:sz w:val="11"/>
          <w:szCs w:val="11"/>
        </w:rPr>
        <w:t>, |</w:t>
      </w:r>
    </w:p>
    <w:p w14:paraId="6C88B4C0" w14:textId="77777777" w:rsidR="00D37863" w:rsidRPr="009219D4" w:rsidRDefault="00D37863" w:rsidP="00D37863">
      <w:pPr>
        <w:spacing w:after="0" w:line="240" w:lineRule="auto"/>
        <w:rPr>
          <w:sz w:val="11"/>
          <w:szCs w:val="11"/>
        </w:rPr>
      </w:pP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36"/>
        <w:gridCol w:w="2932"/>
        <w:gridCol w:w="3488"/>
      </w:tblGrid>
      <w:tr w:rsidR="00D37863" w:rsidRPr="00D37863" w14:paraId="496169E0" w14:textId="77777777" w:rsidTr="0037749D">
        <w:tc>
          <w:tcPr>
            <w:tcW w:w="2872" w:type="dxa"/>
          </w:tcPr>
          <w:p w14:paraId="538B2502" w14:textId="74B04F5A" w:rsidR="00D37863" w:rsidRPr="00A97F3D" w:rsidRDefault="00D37863" w:rsidP="00D37863">
            <w:pPr>
              <w:spacing w:after="0" w:line="240" w:lineRule="auto"/>
              <w:rPr>
                <w:szCs w:val="20"/>
                <w:lang w:val="en-GB"/>
              </w:rPr>
            </w:pPr>
            <w:r w:rsidRPr="00A97F3D">
              <w:rPr>
                <w:szCs w:val="20"/>
                <w:lang w:val="en-GB"/>
              </w:rPr>
              <w:t xml:space="preserve">Name, </w:t>
            </w:r>
            <w:proofErr w:type="spellStart"/>
            <w:r w:rsidRPr="00A97F3D">
              <w:rPr>
                <w:szCs w:val="20"/>
                <w:lang w:val="en-GB"/>
              </w:rPr>
              <w:t>Vorname</w:t>
            </w:r>
            <w:proofErr w:type="spellEnd"/>
            <w:r w:rsidR="009219D4" w:rsidRPr="00A97F3D">
              <w:rPr>
                <w:szCs w:val="20"/>
                <w:lang w:val="en-GB"/>
              </w:rPr>
              <w:t xml:space="preserve"> | </w:t>
            </w:r>
            <w:r w:rsidR="009219D4" w:rsidRPr="00A97F3D">
              <w:rPr>
                <w:rFonts w:asciiTheme="majorHAnsi" w:hAnsiTheme="majorHAnsi"/>
                <w:sz w:val="11"/>
                <w:szCs w:val="11"/>
                <w:lang w:val="en-GB"/>
              </w:rPr>
              <w:t>Surname, first Name |</w:t>
            </w:r>
            <w:r w:rsidR="009219D4" w:rsidRPr="00A97F3D">
              <w:rPr>
                <w:rFonts w:ascii="Cambria Math" w:hAnsi="Cambria Math" w:cs="Cambria Math"/>
                <w:sz w:val="11"/>
                <w:szCs w:val="11"/>
                <w:lang w:val="en-GB" w:eastAsia="zh-CN"/>
              </w:rPr>
              <w:t xml:space="preserve"> </w:t>
            </w:r>
            <w:r w:rsidR="00A97F3D" w:rsidRPr="00A97F3D">
              <w:rPr>
                <w:sz w:val="11"/>
                <w:szCs w:val="11"/>
                <w:lang w:val="en-US"/>
              </w:rPr>
              <w:t xml:space="preserve">Nom,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prénom</w:t>
            </w:r>
            <w:proofErr w:type="spellEnd"/>
            <w:r w:rsidR="00A97F3D" w:rsidRPr="00A97F3D">
              <w:rPr>
                <w:rFonts w:asciiTheme="majorHAnsi" w:hAnsiTheme="majorHAnsi"/>
                <w:sz w:val="11"/>
                <w:szCs w:val="11"/>
                <w:lang w:val="en-GB" w:eastAsia="zh-CN"/>
              </w:rPr>
              <w:t xml:space="preserve"> </w:t>
            </w:r>
            <w:r w:rsidR="009219D4" w:rsidRPr="00A97F3D">
              <w:rPr>
                <w:rFonts w:asciiTheme="majorHAnsi" w:hAnsiTheme="majorHAnsi"/>
                <w:sz w:val="11"/>
                <w:szCs w:val="11"/>
                <w:lang w:val="en-GB" w:eastAsia="zh-CN"/>
              </w:rPr>
              <w:t>|</w:t>
            </w:r>
          </w:p>
        </w:tc>
        <w:tc>
          <w:tcPr>
            <w:tcW w:w="2869" w:type="dxa"/>
          </w:tcPr>
          <w:p w14:paraId="59E84171" w14:textId="77777777" w:rsidR="009219D4" w:rsidRDefault="00D37863" w:rsidP="00D37863">
            <w:pPr>
              <w:spacing w:after="0" w:line="240" w:lineRule="auto"/>
              <w:rPr>
                <w:sz w:val="11"/>
                <w:szCs w:val="11"/>
                <w:lang w:val="en-US"/>
              </w:rPr>
            </w:pPr>
            <w:proofErr w:type="spellStart"/>
            <w:r w:rsidRPr="009219D4">
              <w:rPr>
                <w:szCs w:val="20"/>
                <w:lang w:val="en-US"/>
              </w:rPr>
              <w:t>Geburtsdatum</w:t>
            </w:r>
            <w:proofErr w:type="spellEnd"/>
            <w:r w:rsidR="009219D4" w:rsidRPr="009219D4">
              <w:rPr>
                <w:szCs w:val="20"/>
                <w:lang w:val="en-US"/>
              </w:rPr>
              <w:t xml:space="preserve"> | </w:t>
            </w:r>
            <w:r w:rsidR="009219D4" w:rsidRPr="009442A5">
              <w:rPr>
                <w:sz w:val="11"/>
                <w:szCs w:val="11"/>
                <w:lang w:val="en-US"/>
              </w:rPr>
              <w:t>Date of birth</w:t>
            </w:r>
            <w:r w:rsidR="009219D4">
              <w:rPr>
                <w:sz w:val="11"/>
                <w:szCs w:val="11"/>
                <w:lang w:val="en-US"/>
              </w:rPr>
              <w:t xml:space="preserve"> </w:t>
            </w:r>
            <w:r w:rsidR="009219D4">
              <w:rPr>
                <w:rFonts w:hint="eastAsia"/>
                <w:sz w:val="11"/>
                <w:szCs w:val="11"/>
                <w:lang w:val="en-US"/>
              </w:rPr>
              <w:t>|</w:t>
            </w:r>
            <w:r w:rsidR="009219D4">
              <w:rPr>
                <w:sz w:val="11"/>
                <w:szCs w:val="11"/>
                <w:lang w:val="en-US"/>
              </w:rPr>
              <w:t xml:space="preserve"> </w:t>
            </w:r>
          </w:p>
          <w:p w14:paraId="1C178FED" w14:textId="73986791" w:rsidR="00D37863" w:rsidRPr="009219D4" w:rsidRDefault="00A97F3D" w:rsidP="00D37863">
            <w:pPr>
              <w:spacing w:after="0" w:line="240" w:lineRule="auto"/>
              <w:rPr>
                <w:szCs w:val="20"/>
                <w:lang w:val="en-US"/>
              </w:rPr>
            </w:pPr>
            <w:r w:rsidRPr="00A97F3D">
              <w:rPr>
                <w:sz w:val="11"/>
                <w:szCs w:val="11"/>
                <w:lang w:val="en-US"/>
              </w:rPr>
              <w:t>Date de naissance</w:t>
            </w:r>
          </w:p>
        </w:tc>
        <w:tc>
          <w:tcPr>
            <w:tcW w:w="3413" w:type="dxa"/>
          </w:tcPr>
          <w:p w14:paraId="4EF9348A" w14:textId="17E7F9D8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Funktion</w:t>
            </w:r>
            <w:r w:rsidR="009219D4">
              <w:rPr>
                <w:szCs w:val="20"/>
              </w:rPr>
              <w:t xml:space="preserve"> | </w:t>
            </w:r>
            <w:proofErr w:type="spellStart"/>
            <w:r w:rsidR="009219D4" w:rsidRPr="009219D4">
              <w:rPr>
                <w:sz w:val="11"/>
                <w:szCs w:val="11"/>
              </w:rPr>
              <w:t>function</w:t>
            </w:r>
            <w:proofErr w:type="spellEnd"/>
            <w:r w:rsidR="009219D4" w:rsidRPr="009219D4">
              <w:rPr>
                <w:sz w:val="11"/>
                <w:szCs w:val="11"/>
              </w:rPr>
              <w:t xml:space="preserve"> | </w:t>
            </w:r>
            <w:proofErr w:type="spellStart"/>
            <w:r w:rsidR="009219D4" w:rsidRPr="009219D4">
              <w:rPr>
                <w:sz w:val="11"/>
                <w:szCs w:val="11"/>
              </w:rPr>
              <w:t>fonction</w:t>
            </w:r>
            <w:proofErr w:type="spellEnd"/>
          </w:p>
        </w:tc>
      </w:tr>
      <w:tr w:rsidR="00D37863" w:rsidRPr="00D37863" w14:paraId="08E67526" w14:textId="77777777" w:rsidTr="0037749D">
        <w:tc>
          <w:tcPr>
            <w:tcW w:w="2872" w:type="dxa"/>
          </w:tcPr>
          <w:p w14:paraId="392784C0" w14:textId="55DF1A9B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="00416318" w:rsidRPr="0037749D">
              <w:rPr>
                <w:b/>
                <w:szCs w:val="20"/>
              </w:rPr>
              <w:t> </w:t>
            </w:r>
            <w:r w:rsidR="00416318" w:rsidRPr="0037749D">
              <w:rPr>
                <w:b/>
                <w:szCs w:val="20"/>
              </w:rPr>
              <w:t> </w:t>
            </w:r>
            <w:r w:rsidR="00416318" w:rsidRPr="0037749D">
              <w:rPr>
                <w:b/>
                <w:szCs w:val="20"/>
              </w:rPr>
              <w:t> </w:t>
            </w:r>
            <w:r w:rsidR="00416318" w:rsidRPr="0037749D">
              <w:rPr>
                <w:b/>
                <w:szCs w:val="20"/>
              </w:rPr>
              <w:t> </w:t>
            </w:r>
            <w:r w:rsidR="00416318" w:rsidRPr="0037749D">
              <w:rPr>
                <w:b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5"/>
          </w:p>
          <w:p w14:paraId="3C1C9371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69" w:type="dxa"/>
          </w:tcPr>
          <w:p w14:paraId="2F5119CA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6"/>
          </w:p>
        </w:tc>
        <w:tc>
          <w:tcPr>
            <w:tcW w:w="3413" w:type="dxa"/>
          </w:tcPr>
          <w:p w14:paraId="555715A6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7"/>
          </w:p>
        </w:tc>
      </w:tr>
      <w:tr w:rsidR="00D37863" w:rsidRPr="00D37863" w14:paraId="405032CB" w14:textId="77777777" w:rsidTr="0037749D">
        <w:tc>
          <w:tcPr>
            <w:tcW w:w="2872" w:type="dxa"/>
          </w:tcPr>
          <w:p w14:paraId="0C28DF3E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  <w:p w14:paraId="1708F5FD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69" w:type="dxa"/>
          </w:tcPr>
          <w:p w14:paraId="4DD1A1AF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  <w:tc>
          <w:tcPr>
            <w:tcW w:w="3413" w:type="dxa"/>
          </w:tcPr>
          <w:p w14:paraId="7E3487F1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</w:tr>
    </w:tbl>
    <w:p w14:paraId="5FB97487" w14:textId="5458F6DF" w:rsidR="00D37863" w:rsidRPr="009219D4" w:rsidRDefault="00D37863" w:rsidP="00D37863">
      <w:pPr>
        <w:spacing w:after="0" w:line="240" w:lineRule="auto"/>
        <w:rPr>
          <w:sz w:val="11"/>
          <w:szCs w:val="11"/>
          <w:lang w:val="es-ES"/>
        </w:rPr>
      </w:pPr>
      <w:r w:rsidRPr="00D37863">
        <w:rPr>
          <w:szCs w:val="20"/>
        </w:rPr>
        <w:t>über Behandlungen entscheiden und in medizinische Eingriffe (einschließlich Operationen) einwilligen. Bei lebensbedrohlichen Erkrankungen/ Unfällen entscheidet der behandelnde Ar</w:t>
      </w:r>
      <w:r>
        <w:rPr>
          <w:szCs w:val="20"/>
        </w:rPr>
        <w:t>zt vor Ort.</w:t>
      </w:r>
      <w:r w:rsidR="009219D4">
        <w:rPr>
          <w:szCs w:val="20"/>
        </w:rPr>
        <w:t xml:space="preserve"> </w:t>
      </w:r>
      <w:r w:rsidR="009219D4" w:rsidRPr="009219D4">
        <w:rPr>
          <w:szCs w:val="20"/>
          <w:lang w:val="en-US"/>
        </w:rPr>
        <w:t>| </w:t>
      </w:r>
      <w:r w:rsidR="009219D4" w:rsidRPr="009219D4">
        <w:rPr>
          <w:sz w:val="11"/>
          <w:szCs w:val="11"/>
          <w:lang w:val="en-US"/>
        </w:rPr>
        <w:t xml:space="preserve">Decide on treatments and consent to medical interventions (including surgery). In the event of life-threatening illnesses / accidents, the attending physician decides on site. </w:t>
      </w:r>
      <w:r w:rsidR="009219D4" w:rsidRPr="009219D4">
        <w:rPr>
          <w:sz w:val="11"/>
          <w:szCs w:val="11"/>
          <w:lang w:val="es-ES"/>
        </w:rPr>
        <w:t xml:space="preserve">| </w:t>
      </w:r>
      <w:proofErr w:type="spellStart"/>
      <w:r w:rsidR="00A97F3D" w:rsidRPr="00A97F3D">
        <w:rPr>
          <w:sz w:val="11"/>
          <w:szCs w:val="11"/>
          <w:lang w:val="en-US"/>
        </w:rPr>
        <w:t>décident</w:t>
      </w:r>
      <w:proofErr w:type="spellEnd"/>
      <w:r w:rsidR="00A97F3D" w:rsidRPr="00A97F3D">
        <w:rPr>
          <w:sz w:val="11"/>
          <w:szCs w:val="11"/>
          <w:lang w:val="en-US"/>
        </w:rPr>
        <w:t xml:space="preserve"> des </w:t>
      </w:r>
      <w:proofErr w:type="spellStart"/>
      <w:r w:rsidR="00A97F3D" w:rsidRPr="00A97F3D">
        <w:rPr>
          <w:sz w:val="11"/>
          <w:szCs w:val="11"/>
          <w:lang w:val="en-US"/>
        </w:rPr>
        <w:t>traitements</w:t>
      </w:r>
      <w:proofErr w:type="spellEnd"/>
      <w:r w:rsidR="00A97F3D" w:rsidRPr="00A97F3D">
        <w:rPr>
          <w:sz w:val="11"/>
          <w:szCs w:val="11"/>
          <w:lang w:val="en-US"/>
        </w:rPr>
        <w:t xml:space="preserve"> et </w:t>
      </w:r>
      <w:proofErr w:type="spellStart"/>
      <w:r w:rsidR="00A97F3D" w:rsidRPr="00A97F3D">
        <w:rPr>
          <w:sz w:val="11"/>
          <w:szCs w:val="11"/>
          <w:lang w:val="en-US"/>
        </w:rPr>
        <w:t>acceptent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ou</w:t>
      </w:r>
      <w:proofErr w:type="spellEnd"/>
      <w:r w:rsidR="00A97F3D" w:rsidRPr="00A97F3D">
        <w:rPr>
          <w:sz w:val="11"/>
          <w:szCs w:val="11"/>
          <w:lang w:val="en-US"/>
        </w:rPr>
        <w:t xml:space="preserve"> non les interventions </w:t>
      </w:r>
      <w:proofErr w:type="spellStart"/>
      <w:r w:rsidR="00A97F3D" w:rsidRPr="00A97F3D">
        <w:rPr>
          <w:sz w:val="11"/>
          <w:szCs w:val="11"/>
          <w:lang w:val="en-US"/>
        </w:rPr>
        <w:t>médicales</w:t>
      </w:r>
      <w:proofErr w:type="spellEnd"/>
      <w:r w:rsidR="00A97F3D" w:rsidRPr="00A97F3D">
        <w:rPr>
          <w:sz w:val="11"/>
          <w:szCs w:val="11"/>
          <w:lang w:val="en-US"/>
        </w:rPr>
        <w:t xml:space="preserve"> (</w:t>
      </w:r>
      <w:proofErr w:type="spellStart"/>
      <w:r w:rsidR="00A97F3D" w:rsidRPr="00A97F3D">
        <w:rPr>
          <w:sz w:val="11"/>
          <w:szCs w:val="11"/>
          <w:lang w:val="en-US"/>
        </w:rPr>
        <w:t>opérations</w:t>
      </w:r>
      <w:proofErr w:type="spellEnd"/>
      <w:r w:rsidR="00A97F3D" w:rsidRPr="00A97F3D">
        <w:rPr>
          <w:sz w:val="11"/>
          <w:szCs w:val="11"/>
          <w:lang w:val="en-US"/>
        </w:rPr>
        <w:t xml:space="preserve"> comprises). Si le </w:t>
      </w:r>
      <w:proofErr w:type="spellStart"/>
      <w:r w:rsidR="00A97F3D" w:rsidRPr="00A97F3D">
        <w:rPr>
          <w:sz w:val="11"/>
          <w:szCs w:val="11"/>
          <w:lang w:val="en-US"/>
        </w:rPr>
        <w:t>pronostic</w:t>
      </w:r>
      <w:proofErr w:type="spellEnd"/>
      <w:r w:rsidR="00A97F3D" w:rsidRPr="00A97F3D">
        <w:rPr>
          <w:sz w:val="11"/>
          <w:szCs w:val="11"/>
          <w:lang w:val="en-US"/>
        </w:rPr>
        <w:t xml:space="preserve"> vital </w:t>
      </w:r>
      <w:proofErr w:type="spellStart"/>
      <w:r w:rsidR="00A97F3D" w:rsidRPr="00A97F3D">
        <w:rPr>
          <w:sz w:val="11"/>
          <w:szCs w:val="11"/>
          <w:lang w:val="en-US"/>
        </w:rPr>
        <w:t>est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engagé</w:t>
      </w:r>
      <w:proofErr w:type="spellEnd"/>
      <w:r w:rsidR="00A97F3D" w:rsidRPr="00A97F3D">
        <w:rPr>
          <w:sz w:val="11"/>
          <w:szCs w:val="11"/>
          <w:lang w:val="en-US"/>
        </w:rPr>
        <w:t xml:space="preserve">, </w:t>
      </w:r>
      <w:proofErr w:type="spellStart"/>
      <w:r w:rsidR="00A97F3D" w:rsidRPr="00A97F3D">
        <w:rPr>
          <w:sz w:val="11"/>
          <w:szCs w:val="11"/>
          <w:lang w:val="en-US"/>
        </w:rPr>
        <w:t>cette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décision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appartient</w:t>
      </w:r>
      <w:proofErr w:type="spellEnd"/>
      <w:r w:rsidR="00A97F3D" w:rsidRPr="00A97F3D">
        <w:rPr>
          <w:sz w:val="11"/>
          <w:szCs w:val="11"/>
          <w:lang w:val="en-US"/>
        </w:rPr>
        <w:t xml:space="preserve"> au </w:t>
      </w:r>
      <w:proofErr w:type="spellStart"/>
      <w:r w:rsidR="00A97F3D" w:rsidRPr="00A97F3D">
        <w:rPr>
          <w:sz w:val="11"/>
          <w:szCs w:val="11"/>
          <w:lang w:val="en-US"/>
        </w:rPr>
        <w:t>médecin</w:t>
      </w:r>
      <w:proofErr w:type="spellEnd"/>
      <w:r w:rsidR="00A97F3D" w:rsidRPr="00A97F3D">
        <w:rPr>
          <w:sz w:val="11"/>
          <w:szCs w:val="11"/>
          <w:lang w:val="en-US"/>
        </w:rPr>
        <w:t xml:space="preserve"> sur place</w:t>
      </w:r>
      <w:r w:rsidR="009219D4" w:rsidRPr="00A97F3D">
        <w:rPr>
          <w:sz w:val="11"/>
          <w:szCs w:val="11"/>
          <w:lang w:val="en-US"/>
        </w:rPr>
        <w:t>.</w:t>
      </w:r>
    </w:p>
    <w:p w14:paraId="68B856A0" w14:textId="77777777" w:rsidR="00D37863" w:rsidRPr="009219D4" w:rsidRDefault="00D37863" w:rsidP="00D37863">
      <w:pPr>
        <w:spacing w:after="0" w:line="240" w:lineRule="auto"/>
        <w:rPr>
          <w:szCs w:val="20"/>
          <w:lang w:val="es-ES"/>
        </w:rPr>
      </w:pPr>
    </w:p>
    <w:p w14:paraId="388E2F25" w14:textId="77777777" w:rsidR="009219D4" w:rsidRDefault="00D37863" w:rsidP="00D37863">
      <w:pPr>
        <w:spacing w:after="0" w:line="240" w:lineRule="auto"/>
        <w:rPr>
          <w:szCs w:val="20"/>
          <w:lang w:val="en-US"/>
        </w:rPr>
      </w:pPr>
      <w:r w:rsidRPr="00D37863">
        <w:rPr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Pr="00D37863">
        <w:rPr>
          <w:szCs w:val="20"/>
        </w:rPr>
        <w:instrText xml:space="preserve"> FORMCHECKBOX </w:instrText>
      </w:r>
      <w:r w:rsidR="006870EA">
        <w:rPr>
          <w:szCs w:val="20"/>
        </w:rPr>
      </w:r>
      <w:r w:rsidR="006870EA">
        <w:rPr>
          <w:szCs w:val="20"/>
        </w:rPr>
        <w:fldChar w:fldCharType="separate"/>
      </w:r>
      <w:r w:rsidRPr="00D37863">
        <w:rPr>
          <w:szCs w:val="20"/>
        </w:rPr>
        <w:fldChar w:fldCharType="end"/>
      </w:r>
      <w:bookmarkEnd w:id="28"/>
      <w:r w:rsidRPr="00D37863">
        <w:rPr>
          <w:szCs w:val="20"/>
        </w:rPr>
        <w:t xml:space="preserve"> Im Falle einer Erkrankung oder eines Unfalles darf / dürfen nur die Erziehungs-/ Sorgeberechtigten über Behandlungen entscheiden und in medizinische Eingriffe (einschließlich Operationen) einwilligen.</w:t>
      </w:r>
      <w:r w:rsidR="009219D4">
        <w:rPr>
          <w:szCs w:val="20"/>
        </w:rPr>
        <w:t xml:space="preserve"> </w:t>
      </w:r>
      <w:r w:rsidR="009219D4" w:rsidRPr="009219D4">
        <w:rPr>
          <w:szCs w:val="20"/>
          <w:lang w:val="en-US"/>
        </w:rPr>
        <w:t xml:space="preserve">| </w:t>
      </w:r>
    </w:p>
    <w:p w14:paraId="02E0346F" w14:textId="75C5D965" w:rsidR="00D37863" w:rsidRPr="009219D4" w:rsidRDefault="009219D4" w:rsidP="00D37863">
      <w:pPr>
        <w:spacing w:after="0" w:line="240" w:lineRule="auto"/>
        <w:rPr>
          <w:sz w:val="11"/>
          <w:szCs w:val="11"/>
          <w:lang w:val="en-US"/>
        </w:rPr>
      </w:pPr>
      <w:r w:rsidRPr="009219D4">
        <w:rPr>
          <w:sz w:val="11"/>
          <w:szCs w:val="11"/>
          <w:lang w:val="en-US"/>
        </w:rPr>
        <w:t xml:space="preserve">In the event of illness or an accident, only the parent or guardian may decide on treatments and consent to medical interventions (including operations). | </w:t>
      </w:r>
      <w:proofErr w:type="spellStart"/>
      <w:r w:rsidR="00A97F3D" w:rsidRPr="00A97F3D">
        <w:rPr>
          <w:sz w:val="11"/>
          <w:szCs w:val="11"/>
          <w:lang w:val="en-US"/>
        </w:rPr>
        <w:t>En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cas</w:t>
      </w:r>
      <w:proofErr w:type="spellEnd"/>
      <w:r w:rsidR="00A97F3D" w:rsidRPr="00A97F3D">
        <w:rPr>
          <w:sz w:val="11"/>
          <w:szCs w:val="11"/>
          <w:lang w:val="en-US"/>
        </w:rPr>
        <w:t xml:space="preserve"> de </w:t>
      </w:r>
      <w:proofErr w:type="spellStart"/>
      <w:r w:rsidR="00A97F3D" w:rsidRPr="00A97F3D">
        <w:rPr>
          <w:sz w:val="11"/>
          <w:szCs w:val="11"/>
          <w:lang w:val="en-US"/>
        </w:rPr>
        <w:t>maladie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ou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d’accident</w:t>
      </w:r>
      <w:proofErr w:type="spellEnd"/>
      <w:r w:rsidR="00A97F3D" w:rsidRPr="00A97F3D">
        <w:rPr>
          <w:sz w:val="11"/>
          <w:szCs w:val="11"/>
          <w:lang w:val="en-US"/>
        </w:rPr>
        <w:t xml:space="preserve">, </w:t>
      </w:r>
      <w:proofErr w:type="spellStart"/>
      <w:r w:rsidR="00A97F3D" w:rsidRPr="00A97F3D">
        <w:rPr>
          <w:sz w:val="11"/>
          <w:szCs w:val="11"/>
          <w:lang w:val="en-US"/>
        </w:rPr>
        <w:t>seuls</w:t>
      </w:r>
      <w:proofErr w:type="spellEnd"/>
      <w:r w:rsidR="00A97F3D" w:rsidRPr="00A97F3D">
        <w:rPr>
          <w:sz w:val="11"/>
          <w:szCs w:val="11"/>
          <w:lang w:val="en-US"/>
        </w:rPr>
        <w:t xml:space="preserve"> les </w:t>
      </w:r>
      <w:proofErr w:type="spellStart"/>
      <w:r w:rsidR="00A97F3D" w:rsidRPr="00A97F3D">
        <w:rPr>
          <w:sz w:val="11"/>
          <w:szCs w:val="11"/>
          <w:lang w:val="en-US"/>
        </w:rPr>
        <w:t>représentants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légaux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décident</w:t>
      </w:r>
      <w:proofErr w:type="spellEnd"/>
      <w:r w:rsidR="00A97F3D" w:rsidRPr="00A97F3D">
        <w:rPr>
          <w:sz w:val="11"/>
          <w:szCs w:val="11"/>
          <w:lang w:val="en-US"/>
        </w:rPr>
        <w:t xml:space="preserve"> des </w:t>
      </w:r>
      <w:proofErr w:type="spellStart"/>
      <w:r w:rsidR="00A97F3D" w:rsidRPr="00A97F3D">
        <w:rPr>
          <w:sz w:val="11"/>
          <w:szCs w:val="11"/>
          <w:lang w:val="en-US"/>
        </w:rPr>
        <w:t>traitements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médicaux</w:t>
      </w:r>
      <w:proofErr w:type="spellEnd"/>
      <w:r w:rsidR="00A97F3D" w:rsidRPr="00A97F3D">
        <w:rPr>
          <w:sz w:val="11"/>
          <w:szCs w:val="11"/>
          <w:lang w:val="en-US"/>
        </w:rPr>
        <w:t xml:space="preserve"> et </w:t>
      </w:r>
      <w:proofErr w:type="spellStart"/>
      <w:r w:rsidR="00A97F3D" w:rsidRPr="00A97F3D">
        <w:rPr>
          <w:sz w:val="11"/>
          <w:szCs w:val="11"/>
          <w:lang w:val="en-US"/>
        </w:rPr>
        <w:t>acceptent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ou</w:t>
      </w:r>
      <w:proofErr w:type="spellEnd"/>
      <w:r w:rsidR="00A97F3D" w:rsidRPr="00A97F3D">
        <w:rPr>
          <w:sz w:val="11"/>
          <w:szCs w:val="11"/>
          <w:lang w:val="en-US"/>
        </w:rPr>
        <w:t xml:space="preserve"> non les interventions </w:t>
      </w:r>
      <w:proofErr w:type="spellStart"/>
      <w:r w:rsidR="00A97F3D" w:rsidRPr="00A97F3D">
        <w:rPr>
          <w:sz w:val="11"/>
          <w:szCs w:val="11"/>
          <w:lang w:val="en-US"/>
        </w:rPr>
        <w:t>médicales</w:t>
      </w:r>
      <w:proofErr w:type="spellEnd"/>
      <w:r w:rsidR="00A97F3D" w:rsidRPr="00A97F3D">
        <w:rPr>
          <w:sz w:val="11"/>
          <w:szCs w:val="11"/>
          <w:lang w:val="en-US"/>
        </w:rPr>
        <w:t xml:space="preserve"> (</w:t>
      </w:r>
      <w:proofErr w:type="spellStart"/>
      <w:r w:rsidR="00A97F3D" w:rsidRPr="00A97F3D">
        <w:rPr>
          <w:sz w:val="11"/>
          <w:szCs w:val="11"/>
          <w:lang w:val="en-US"/>
        </w:rPr>
        <w:t>opérations</w:t>
      </w:r>
      <w:proofErr w:type="spellEnd"/>
      <w:r w:rsidR="00A97F3D" w:rsidRPr="00A97F3D">
        <w:rPr>
          <w:sz w:val="11"/>
          <w:szCs w:val="11"/>
          <w:lang w:val="en-US"/>
        </w:rPr>
        <w:t xml:space="preserve"> comprises)</w:t>
      </w:r>
      <w:r w:rsidRPr="009219D4">
        <w:rPr>
          <w:sz w:val="11"/>
          <w:szCs w:val="11"/>
          <w:lang w:val="en-US"/>
        </w:rPr>
        <w:t>.</w:t>
      </w:r>
    </w:p>
    <w:p w14:paraId="6E4846E9" w14:textId="77777777" w:rsidR="00D37863" w:rsidRPr="009219D4" w:rsidRDefault="00D37863" w:rsidP="00D37863">
      <w:pPr>
        <w:spacing w:after="0" w:line="240" w:lineRule="auto"/>
        <w:rPr>
          <w:szCs w:val="20"/>
          <w:lang w:val="en-US"/>
        </w:rPr>
      </w:pPr>
    </w:p>
    <w:p w14:paraId="57113011" w14:textId="1C52B271" w:rsidR="00D37863" w:rsidRPr="009219D4" w:rsidRDefault="00D37863" w:rsidP="00D37863">
      <w:pPr>
        <w:spacing w:after="0" w:line="240" w:lineRule="auto"/>
        <w:rPr>
          <w:sz w:val="11"/>
          <w:szCs w:val="11"/>
          <w:lang w:val="en-US"/>
        </w:rPr>
      </w:pPr>
      <w:r w:rsidRPr="00D37863">
        <w:rPr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37863">
        <w:rPr>
          <w:szCs w:val="20"/>
        </w:rPr>
        <w:instrText xml:space="preserve"> FORMCHECKBOX </w:instrText>
      </w:r>
      <w:r w:rsidR="006870EA">
        <w:rPr>
          <w:szCs w:val="20"/>
        </w:rPr>
      </w:r>
      <w:r w:rsidR="006870EA">
        <w:rPr>
          <w:szCs w:val="20"/>
        </w:rPr>
        <w:fldChar w:fldCharType="separate"/>
      </w:r>
      <w:r w:rsidRPr="00D37863">
        <w:rPr>
          <w:szCs w:val="20"/>
        </w:rPr>
        <w:fldChar w:fldCharType="end"/>
      </w:r>
      <w:r w:rsidRPr="00D37863">
        <w:rPr>
          <w:szCs w:val="20"/>
        </w:rPr>
        <w:t xml:space="preserve"> Es besteht zurzeit keine akute/ansteckende Erkrankung.</w:t>
      </w:r>
      <w:r w:rsidR="009219D4">
        <w:rPr>
          <w:szCs w:val="20"/>
        </w:rPr>
        <w:t xml:space="preserve"> </w:t>
      </w:r>
      <w:r w:rsidR="009219D4" w:rsidRPr="009219D4">
        <w:rPr>
          <w:szCs w:val="20"/>
          <w:lang w:val="en-US"/>
        </w:rPr>
        <w:t xml:space="preserve">| </w:t>
      </w:r>
      <w:r w:rsidR="009219D4" w:rsidRPr="009219D4">
        <w:rPr>
          <w:sz w:val="11"/>
          <w:szCs w:val="11"/>
          <w:lang w:val="en-US"/>
        </w:rPr>
        <w:t xml:space="preserve">There is currently no acute / contagious disease. | </w:t>
      </w:r>
      <w:r w:rsidR="00A97F3D" w:rsidRPr="00A97F3D">
        <w:rPr>
          <w:sz w:val="11"/>
          <w:szCs w:val="11"/>
          <w:lang w:val="en-US"/>
        </w:rPr>
        <w:t xml:space="preserve">Pas de </w:t>
      </w:r>
      <w:proofErr w:type="spellStart"/>
      <w:r w:rsidR="00A97F3D" w:rsidRPr="00A97F3D">
        <w:rPr>
          <w:sz w:val="11"/>
          <w:szCs w:val="11"/>
          <w:lang w:val="en-US"/>
        </w:rPr>
        <w:t>maladie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aiguë</w:t>
      </w:r>
      <w:proofErr w:type="spellEnd"/>
      <w:r w:rsidR="00A97F3D" w:rsidRPr="00A97F3D">
        <w:rPr>
          <w:sz w:val="11"/>
          <w:szCs w:val="11"/>
          <w:lang w:val="en-US"/>
        </w:rPr>
        <w:t>/</w:t>
      </w:r>
      <w:proofErr w:type="spellStart"/>
      <w:r w:rsidR="00A97F3D" w:rsidRPr="00A97F3D">
        <w:rPr>
          <w:sz w:val="11"/>
          <w:szCs w:val="11"/>
          <w:lang w:val="en-US"/>
        </w:rPr>
        <w:t>infectieuse</w:t>
      </w:r>
      <w:proofErr w:type="spellEnd"/>
      <w:r w:rsidR="00A97F3D" w:rsidRPr="00A97F3D">
        <w:rPr>
          <w:sz w:val="11"/>
          <w:szCs w:val="11"/>
          <w:lang w:val="en-US"/>
        </w:rPr>
        <w:t xml:space="preserve"> </w:t>
      </w:r>
      <w:proofErr w:type="spellStart"/>
      <w:r w:rsidR="00A97F3D" w:rsidRPr="00A97F3D">
        <w:rPr>
          <w:sz w:val="11"/>
          <w:szCs w:val="11"/>
          <w:lang w:val="en-US"/>
        </w:rPr>
        <w:t>actuellement</w:t>
      </w:r>
      <w:proofErr w:type="spellEnd"/>
      <w:r w:rsidR="009219D4" w:rsidRPr="009219D4">
        <w:rPr>
          <w:sz w:val="11"/>
          <w:szCs w:val="11"/>
          <w:lang w:val="en-US"/>
        </w:rPr>
        <w:t>.</w:t>
      </w:r>
    </w:p>
    <w:p w14:paraId="14A93C21" w14:textId="77777777" w:rsidR="0072053C" w:rsidRPr="009219D4" w:rsidRDefault="0072053C" w:rsidP="00D37863">
      <w:pPr>
        <w:spacing w:after="0" w:line="240" w:lineRule="auto"/>
        <w:rPr>
          <w:szCs w:val="20"/>
          <w:lang w:val="en-US"/>
        </w:rPr>
      </w:pPr>
    </w:p>
    <w:p w14:paraId="496DEEBE" w14:textId="79B03A1E" w:rsidR="00D37863" w:rsidRPr="00C2270D" w:rsidRDefault="00D37863" w:rsidP="00D37863">
      <w:pPr>
        <w:spacing w:after="0" w:line="240" w:lineRule="auto"/>
        <w:rPr>
          <w:sz w:val="11"/>
          <w:szCs w:val="11"/>
        </w:rPr>
      </w:pPr>
      <w:r w:rsidRPr="00C2270D">
        <w:rPr>
          <w:szCs w:val="20"/>
        </w:rPr>
        <w:t>Ich bin / Wir sind (jederzeit) wie folgt zu erreichen:</w:t>
      </w:r>
      <w:r w:rsidR="009219D4" w:rsidRPr="00C2270D">
        <w:rPr>
          <w:szCs w:val="20"/>
        </w:rPr>
        <w:t xml:space="preserve"> | </w:t>
      </w:r>
      <w:r w:rsidR="009219D4" w:rsidRPr="00C2270D">
        <w:rPr>
          <w:sz w:val="11"/>
          <w:szCs w:val="11"/>
        </w:rPr>
        <w:t xml:space="preserve">I am / </w:t>
      </w:r>
      <w:proofErr w:type="spellStart"/>
      <w:r w:rsidR="009219D4" w:rsidRPr="00C2270D">
        <w:rPr>
          <w:sz w:val="11"/>
          <w:szCs w:val="11"/>
        </w:rPr>
        <w:t>we</w:t>
      </w:r>
      <w:proofErr w:type="spellEnd"/>
      <w:r w:rsidR="009219D4" w:rsidRPr="00C2270D">
        <w:rPr>
          <w:sz w:val="11"/>
          <w:szCs w:val="11"/>
        </w:rPr>
        <w:t xml:space="preserve"> </w:t>
      </w:r>
      <w:proofErr w:type="spellStart"/>
      <w:r w:rsidR="009219D4" w:rsidRPr="00C2270D">
        <w:rPr>
          <w:sz w:val="11"/>
          <w:szCs w:val="11"/>
        </w:rPr>
        <w:t>can</w:t>
      </w:r>
      <w:proofErr w:type="spellEnd"/>
      <w:r w:rsidR="009219D4" w:rsidRPr="00C2270D">
        <w:rPr>
          <w:sz w:val="11"/>
          <w:szCs w:val="11"/>
        </w:rPr>
        <w:t xml:space="preserve"> </w:t>
      </w:r>
      <w:proofErr w:type="spellStart"/>
      <w:r w:rsidR="009219D4" w:rsidRPr="00C2270D">
        <w:rPr>
          <w:sz w:val="11"/>
          <w:szCs w:val="11"/>
        </w:rPr>
        <w:t>be</w:t>
      </w:r>
      <w:proofErr w:type="spellEnd"/>
      <w:r w:rsidR="009219D4" w:rsidRPr="00C2270D">
        <w:rPr>
          <w:sz w:val="11"/>
          <w:szCs w:val="11"/>
        </w:rPr>
        <w:t xml:space="preserve"> </w:t>
      </w:r>
      <w:proofErr w:type="spellStart"/>
      <w:r w:rsidR="009219D4" w:rsidRPr="00C2270D">
        <w:rPr>
          <w:sz w:val="11"/>
          <w:szCs w:val="11"/>
        </w:rPr>
        <w:t>reached</w:t>
      </w:r>
      <w:proofErr w:type="spellEnd"/>
      <w:r w:rsidR="009219D4" w:rsidRPr="00C2270D">
        <w:rPr>
          <w:sz w:val="11"/>
          <w:szCs w:val="11"/>
        </w:rPr>
        <w:t xml:space="preserve">  </w:t>
      </w:r>
      <w:proofErr w:type="spellStart"/>
      <w:r w:rsidR="009219D4" w:rsidRPr="00C2270D">
        <w:rPr>
          <w:sz w:val="11"/>
          <w:szCs w:val="11"/>
        </w:rPr>
        <w:t>as</w:t>
      </w:r>
      <w:proofErr w:type="spellEnd"/>
      <w:r w:rsidR="009219D4" w:rsidRPr="00C2270D">
        <w:rPr>
          <w:sz w:val="11"/>
          <w:szCs w:val="11"/>
        </w:rPr>
        <w:t xml:space="preserve"> </w:t>
      </w:r>
      <w:proofErr w:type="spellStart"/>
      <w:r w:rsidR="009219D4" w:rsidRPr="00C2270D">
        <w:rPr>
          <w:sz w:val="11"/>
          <w:szCs w:val="11"/>
        </w:rPr>
        <w:t>follows</w:t>
      </w:r>
      <w:proofErr w:type="spellEnd"/>
      <w:r w:rsidR="009219D4" w:rsidRPr="00C2270D">
        <w:rPr>
          <w:sz w:val="11"/>
          <w:szCs w:val="11"/>
        </w:rPr>
        <w:t xml:space="preserve">: | </w:t>
      </w:r>
      <w:proofErr w:type="spellStart"/>
      <w:r w:rsidR="00A97F3D" w:rsidRPr="00C2270D">
        <w:rPr>
          <w:sz w:val="11"/>
          <w:szCs w:val="11"/>
        </w:rPr>
        <w:t>Personnes</w:t>
      </w:r>
      <w:proofErr w:type="spellEnd"/>
      <w:r w:rsidR="00A97F3D" w:rsidRPr="00C2270D">
        <w:rPr>
          <w:sz w:val="11"/>
          <w:szCs w:val="11"/>
        </w:rPr>
        <w:t xml:space="preserve"> </w:t>
      </w:r>
      <w:proofErr w:type="spellStart"/>
      <w:r w:rsidR="00A97F3D" w:rsidRPr="00C2270D">
        <w:rPr>
          <w:sz w:val="11"/>
          <w:szCs w:val="11"/>
        </w:rPr>
        <w:t>joignables</w:t>
      </w:r>
      <w:proofErr w:type="spellEnd"/>
      <w:r w:rsidR="00A97F3D" w:rsidRPr="00C2270D">
        <w:rPr>
          <w:sz w:val="11"/>
          <w:szCs w:val="11"/>
        </w:rPr>
        <w:t xml:space="preserve"> (à </w:t>
      </w:r>
      <w:proofErr w:type="spellStart"/>
      <w:r w:rsidR="00A97F3D" w:rsidRPr="00C2270D">
        <w:rPr>
          <w:sz w:val="11"/>
          <w:szCs w:val="11"/>
        </w:rPr>
        <w:t>tout</w:t>
      </w:r>
      <w:proofErr w:type="spellEnd"/>
      <w:r w:rsidR="00A97F3D" w:rsidRPr="00C2270D">
        <w:rPr>
          <w:sz w:val="11"/>
          <w:szCs w:val="11"/>
        </w:rPr>
        <w:t xml:space="preserve"> </w:t>
      </w:r>
      <w:proofErr w:type="spellStart"/>
      <w:r w:rsidR="00A97F3D" w:rsidRPr="00C2270D">
        <w:rPr>
          <w:sz w:val="11"/>
          <w:szCs w:val="11"/>
        </w:rPr>
        <w:t>moment</w:t>
      </w:r>
      <w:proofErr w:type="spellEnd"/>
      <w:r w:rsidR="00A97F3D" w:rsidRPr="00C2270D">
        <w:rPr>
          <w:sz w:val="11"/>
          <w:szCs w:val="11"/>
        </w:rPr>
        <w:t>)</w:t>
      </w:r>
      <w:r w:rsidR="009219D4" w:rsidRPr="00C2270D">
        <w:rPr>
          <w:sz w:val="11"/>
          <w:szCs w:val="11"/>
        </w:rPr>
        <w:t>: |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936"/>
        <w:gridCol w:w="3481"/>
      </w:tblGrid>
      <w:tr w:rsidR="00D37863" w:rsidRPr="00742705" w14:paraId="71F143E1" w14:textId="77777777" w:rsidTr="0037749D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96CBE73" w14:textId="14C5F8FD" w:rsidR="00D37863" w:rsidRPr="00A97F3D" w:rsidRDefault="00D37863" w:rsidP="00D37863">
            <w:pPr>
              <w:spacing w:after="0" w:line="240" w:lineRule="auto"/>
              <w:rPr>
                <w:szCs w:val="20"/>
                <w:lang w:val="en-GB"/>
              </w:rPr>
            </w:pPr>
            <w:r w:rsidRPr="00A97F3D">
              <w:rPr>
                <w:szCs w:val="20"/>
                <w:lang w:val="en-GB"/>
              </w:rPr>
              <w:t xml:space="preserve">Name, </w:t>
            </w:r>
            <w:proofErr w:type="spellStart"/>
            <w:r w:rsidRPr="00A97F3D">
              <w:rPr>
                <w:szCs w:val="20"/>
                <w:lang w:val="en-GB"/>
              </w:rPr>
              <w:t>Vorname</w:t>
            </w:r>
            <w:proofErr w:type="spellEnd"/>
            <w:r w:rsidR="009219D4" w:rsidRPr="00A97F3D">
              <w:rPr>
                <w:szCs w:val="20"/>
                <w:lang w:val="en-GB"/>
              </w:rPr>
              <w:t xml:space="preserve"> | </w:t>
            </w:r>
            <w:r w:rsidR="009219D4" w:rsidRPr="00A97F3D">
              <w:rPr>
                <w:rFonts w:asciiTheme="majorHAnsi" w:hAnsiTheme="majorHAnsi"/>
                <w:sz w:val="11"/>
                <w:szCs w:val="11"/>
                <w:lang w:val="en-GB"/>
              </w:rPr>
              <w:t>Surname, first Name |</w:t>
            </w:r>
            <w:r w:rsidR="009219D4" w:rsidRPr="00A97F3D">
              <w:rPr>
                <w:rFonts w:ascii="Cambria Math" w:hAnsi="Cambria Math" w:cs="Cambria Math"/>
                <w:sz w:val="11"/>
                <w:szCs w:val="11"/>
                <w:lang w:val="en-GB" w:eastAsia="zh-CN"/>
              </w:rPr>
              <w:t xml:space="preserve"> </w:t>
            </w:r>
            <w:r w:rsidR="00A97F3D" w:rsidRPr="00A97F3D">
              <w:rPr>
                <w:sz w:val="11"/>
                <w:szCs w:val="11"/>
                <w:lang w:val="en-US"/>
              </w:rPr>
              <w:t xml:space="preserve">Nom,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prénom</w:t>
            </w:r>
            <w:proofErr w:type="spellEnd"/>
            <w:r w:rsidR="00A97F3D" w:rsidRPr="00A97F3D">
              <w:rPr>
                <w:rFonts w:asciiTheme="majorHAnsi" w:hAnsiTheme="majorHAnsi"/>
                <w:sz w:val="11"/>
                <w:szCs w:val="11"/>
                <w:lang w:val="en-GB" w:eastAsia="zh-CN"/>
              </w:rPr>
              <w:t xml:space="preserve"> </w:t>
            </w:r>
            <w:r w:rsidR="009219D4" w:rsidRPr="00A97F3D">
              <w:rPr>
                <w:rFonts w:asciiTheme="majorHAnsi" w:hAnsiTheme="majorHAnsi"/>
                <w:sz w:val="11"/>
                <w:szCs w:val="11"/>
                <w:lang w:val="en-GB" w:eastAsia="zh-CN"/>
              </w:rPr>
              <w:t>|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BD309EE" w14:textId="3792412D" w:rsidR="00D37863" w:rsidRPr="009219D4" w:rsidRDefault="00D37863" w:rsidP="00D37863">
            <w:pPr>
              <w:spacing w:after="0" w:line="240" w:lineRule="auto"/>
              <w:rPr>
                <w:szCs w:val="20"/>
                <w:lang w:val="es-ES"/>
              </w:rPr>
            </w:pPr>
            <w:r w:rsidRPr="009219D4">
              <w:rPr>
                <w:szCs w:val="20"/>
                <w:lang w:val="es-ES"/>
              </w:rPr>
              <w:t>Telefon</w:t>
            </w:r>
            <w:r w:rsidR="009219D4" w:rsidRPr="009219D4">
              <w:rPr>
                <w:szCs w:val="20"/>
                <w:lang w:val="es-ES"/>
              </w:rPr>
              <w:t xml:space="preserve"> | </w:t>
            </w:r>
            <w:r w:rsidR="009219D4" w:rsidRPr="009219D4">
              <w:rPr>
                <w:sz w:val="11"/>
                <w:szCs w:val="11"/>
                <w:lang w:val="es-ES"/>
              </w:rPr>
              <w:t xml:space="preserve">phone number |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Téléphone</w:t>
            </w:r>
            <w:proofErr w:type="spellEnd"/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A30EC97" w14:textId="5D2D07E2" w:rsidR="00D37863" w:rsidRPr="00742705" w:rsidRDefault="00D37863" w:rsidP="00D37863">
            <w:pPr>
              <w:spacing w:after="0" w:line="240" w:lineRule="auto"/>
              <w:rPr>
                <w:szCs w:val="20"/>
                <w:lang w:val="en-GB"/>
              </w:rPr>
            </w:pPr>
            <w:r w:rsidRPr="00742705">
              <w:rPr>
                <w:szCs w:val="20"/>
                <w:lang w:val="en-GB"/>
              </w:rPr>
              <w:t>Mobil</w:t>
            </w:r>
            <w:r w:rsidR="009219D4" w:rsidRPr="00742705">
              <w:rPr>
                <w:szCs w:val="20"/>
                <w:lang w:val="en-GB"/>
              </w:rPr>
              <w:t xml:space="preserve"> | </w:t>
            </w:r>
            <w:r w:rsidR="009219D4" w:rsidRPr="00742705">
              <w:rPr>
                <w:sz w:val="11"/>
                <w:szCs w:val="11"/>
                <w:lang w:val="en-GB"/>
              </w:rPr>
              <w:t xml:space="preserve">Mobile number | </w:t>
            </w:r>
            <w:r w:rsidR="00A97F3D" w:rsidRPr="00A97F3D">
              <w:rPr>
                <w:sz w:val="11"/>
                <w:szCs w:val="11"/>
                <w:lang w:val="en-US"/>
              </w:rPr>
              <w:t>Portable</w:t>
            </w:r>
            <w:r w:rsidR="00A97F3D" w:rsidRPr="00742705">
              <w:rPr>
                <w:sz w:val="11"/>
                <w:szCs w:val="11"/>
                <w:lang w:val="en-GB"/>
              </w:rPr>
              <w:t xml:space="preserve"> </w:t>
            </w:r>
            <w:r w:rsidR="009219D4" w:rsidRPr="00742705">
              <w:rPr>
                <w:sz w:val="11"/>
                <w:szCs w:val="11"/>
                <w:lang w:val="en-GB"/>
              </w:rPr>
              <w:t>|</w:t>
            </w:r>
          </w:p>
        </w:tc>
      </w:tr>
      <w:tr w:rsidR="00D37863" w:rsidRPr="00D37863" w14:paraId="29BEAF7A" w14:textId="77777777" w:rsidTr="0037749D">
        <w:tc>
          <w:tcPr>
            <w:tcW w:w="307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C60593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9"/>
          </w:p>
          <w:p w14:paraId="7AD0B589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4082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30"/>
          </w:p>
        </w:tc>
        <w:tc>
          <w:tcPr>
            <w:tcW w:w="36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A478E4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31"/>
          </w:p>
        </w:tc>
      </w:tr>
      <w:tr w:rsidR="00D37863" w:rsidRPr="00D37863" w14:paraId="4E9C599D" w14:textId="77777777" w:rsidTr="0037749D">
        <w:tc>
          <w:tcPr>
            <w:tcW w:w="614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35E9D7C" w14:textId="0C69E0DC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Straße, Nr.</w:t>
            </w:r>
            <w:r w:rsidR="009219D4">
              <w:rPr>
                <w:szCs w:val="20"/>
              </w:rPr>
              <w:t xml:space="preserve"> | </w:t>
            </w:r>
            <w:r w:rsidR="009219D4" w:rsidRPr="00B26F87">
              <w:rPr>
                <w:sz w:val="11"/>
                <w:szCs w:val="11"/>
                <w:lang w:val="en-US"/>
              </w:rPr>
              <w:t>S</w:t>
            </w:r>
            <w:r w:rsidR="009219D4" w:rsidRPr="009442A5">
              <w:rPr>
                <w:sz w:val="11"/>
                <w:szCs w:val="11"/>
                <w:lang w:val="en-US"/>
              </w:rPr>
              <w:t xml:space="preserve">treet, </w:t>
            </w:r>
            <w:r w:rsidR="009219D4">
              <w:rPr>
                <w:sz w:val="11"/>
                <w:szCs w:val="11"/>
                <w:lang w:val="en-US"/>
              </w:rPr>
              <w:t>n</w:t>
            </w:r>
            <w:r w:rsidR="009219D4" w:rsidRPr="009442A5">
              <w:rPr>
                <w:sz w:val="11"/>
                <w:szCs w:val="11"/>
                <w:lang w:val="en-US"/>
              </w:rPr>
              <w:t xml:space="preserve">umber | </w:t>
            </w:r>
            <w:r w:rsidR="00A97F3D" w:rsidRPr="00A97F3D">
              <w:rPr>
                <w:sz w:val="11"/>
                <w:szCs w:val="11"/>
                <w:lang w:val="en-US"/>
              </w:rPr>
              <w:t xml:space="preserve">Rue,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numéro</w:t>
            </w:r>
            <w:proofErr w:type="spellEnd"/>
            <w:r w:rsidR="00A97F3D">
              <w:rPr>
                <w:sz w:val="11"/>
                <w:szCs w:val="11"/>
                <w:lang w:val="en-US"/>
              </w:rPr>
              <w:t xml:space="preserve"> </w:t>
            </w:r>
            <w:r w:rsidR="009219D4">
              <w:rPr>
                <w:sz w:val="11"/>
                <w:szCs w:val="11"/>
                <w:lang w:val="en-US"/>
              </w:rPr>
              <w:t>|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FCC606F" w14:textId="31698CB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PLZ, Ort</w:t>
            </w:r>
            <w:r w:rsidR="009219D4">
              <w:rPr>
                <w:szCs w:val="20"/>
              </w:rPr>
              <w:t xml:space="preserve"> | </w:t>
            </w:r>
            <w:r w:rsidR="009219D4" w:rsidRPr="009442A5">
              <w:rPr>
                <w:sz w:val="11"/>
                <w:szCs w:val="11"/>
              </w:rPr>
              <w:t xml:space="preserve">postal code, </w:t>
            </w:r>
            <w:r w:rsidR="009219D4">
              <w:rPr>
                <w:sz w:val="11"/>
                <w:szCs w:val="11"/>
              </w:rPr>
              <w:t>C</w:t>
            </w:r>
            <w:r w:rsidR="009219D4" w:rsidRPr="009442A5">
              <w:rPr>
                <w:sz w:val="11"/>
                <w:szCs w:val="11"/>
              </w:rPr>
              <w:t xml:space="preserve">ity | </w:t>
            </w:r>
            <w:r w:rsidR="009219D4">
              <w:rPr>
                <w:sz w:val="11"/>
                <w:szCs w:val="11"/>
              </w:rPr>
              <w:t>C</w:t>
            </w:r>
            <w:r w:rsidR="009219D4" w:rsidRPr="009442A5">
              <w:rPr>
                <w:sz w:val="11"/>
                <w:szCs w:val="11"/>
              </w:rPr>
              <w:t xml:space="preserve">ode postal, </w:t>
            </w:r>
            <w:proofErr w:type="spellStart"/>
            <w:r w:rsidR="009219D4" w:rsidRPr="009442A5">
              <w:rPr>
                <w:sz w:val="11"/>
                <w:szCs w:val="11"/>
              </w:rPr>
              <w:t>ville</w:t>
            </w:r>
            <w:proofErr w:type="spellEnd"/>
            <w:r w:rsidR="009219D4">
              <w:rPr>
                <w:sz w:val="11"/>
                <w:szCs w:val="11"/>
              </w:rPr>
              <w:t xml:space="preserve"> |</w:t>
            </w:r>
          </w:p>
        </w:tc>
      </w:tr>
      <w:tr w:rsidR="00D37863" w:rsidRPr="00D37863" w14:paraId="5FF3D897" w14:textId="77777777" w:rsidTr="0037749D">
        <w:tc>
          <w:tcPr>
            <w:tcW w:w="6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26CD53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32"/>
          </w:p>
          <w:p w14:paraId="6E9FDB91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B73188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33"/>
          </w:p>
        </w:tc>
      </w:tr>
      <w:tr w:rsidR="00D37863" w:rsidRPr="00742705" w14:paraId="3DA95473" w14:textId="77777777" w:rsidTr="0037749D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8C8FCD0" w14:textId="2AA790AC" w:rsidR="00D37863" w:rsidRPr="00A97F3D" w:rsidRDefault="00D37863" w:rsidP="00D37863">
            <w:pPr>
              <w:spacing w:after="0" w:line="240" w:lineRule="auto"/>
              <w:rPr>
                <w:szCs w:val="20"/>
                <w:lang w:val="en-GB"/>
              </w:rPr>
            </w:pPr>
            <w:r w:rsidRPr="00A97F3D">
              <w:rPr>
                <w:szCs w:val="20"/>
                <w:lang w:val="en-GB"/>
              </w:rPr>
              <w:t xml:space="preserve">Name, </w:t>
            </w:r>
            <w:proofErr w:type="spellStart"/>
            <w:r w:rsidRPr="00A97F3D">
              <w:rPr>
                <w:szCs w:val="20"/>
                <w:lang w:val="en-GB"/>
              </w:rPr>
              <w:t>Vorname</w:t>
            </w:r>
            <w:proofErr w:type="spellEnd"/>
            <w:r w:rsidR="009219D4" w:rsidRPr="00A97F3D">
              <w:rPr>
                <w:szCs w:val="20"/>
                <w:lang w:val="en-GB"/>
              </w:rPr>
              <w:t xml:space="preserve"> | </w:t>
            </w:r>
            <w:r w:rsidR="009219D4" w:rsidRPr="00A97F3D">
              <w:rPr>
                <w:rFonts w:asciiTheme="majorHAnsi" w:hAnsiTheme="majorHAnsi"/>
                <w:sz w:val="11"/>
                <w:szCs w:val="11"/>
                <w:lang w:val="en-GB"/>
              </w:rPr>
              <w:t>Surname, first Name |</w:t>
            </w:r>
            <w:r w:rsidR="009219D4" w:rsidRPr="00A97F3D">
              <w:rPr>
                <w:rFonts w:ascii="Cambria Math" w:hAnsi="Cambria Math" w:cs="Cambria Math"/>
                <w:sz w:val="11"/>
                <w:szCs w:val="11"/>
                <w:lang w:val="en-GB" w:eastAsia="zh-CN"/>
              </w:rPr>
              <w:t xml:space="preserve"> </w:t>
            </w:r>
            <w:r w:rsidR="00A97F3D" w:rsidRPr="00A97F3D">
              <w:rPr>
                <w:sz w:val="11"/>
                <w:szCs w:val="11"/>
                <w:lang w:val="en-US"/>
              </w:rPr>
              <w:t xml:space="preserve">Nom,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prénom</w:t>
            </w:r>
            <w:proofErr w:type="spellEnd"/>
            <w:r w:rsidR="00A97F3D" w:rsidRPr="00A97F3D">
              <w:rPr>
                <w:rFonts w:asciiTheme="majorHAnsi" w:hAnsiTheme="majorHAnsi"/>
                <w:sz w:val="11"/>
                <w:szCs w:val="11"/>
                <w:lang w:val="en-GB" w:eastAsia="zh-CN"/>
              </w:rPr>
              <w:t xml:space="preserve"> </w:t>
            </w:r>
            <w:r w:rsidR="009219D4" w:rsidRPr="00A97F3D">
              <w:rPr>
                <w:rFonts w:asciiTheme="majorHAnsi" w:hAnsiTheme="majorHAnsi"/>
                <w:sz w:val="11"/>
                <w:szCs w:val="11"/>
                <w:lang w:val="en-GB" w:eastAsia="zh-CN"/>
              </w:rPr>
              <w:t>|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19776E1" w14:textId="62F396C0" w:rsidR="00D37863" w:rsidRPr="009219D4" w:rsidRDefault="00D37863" w:rsidP="00D37863">
            <w:pPr>
              <w:spacing w:after="0" w:line="240" w:lineRule="auto"/>
              <w:rPr>
                <w:szCs w:val="20"/>
                <w:lang w:val="es-ES"/>
              </w:rPr>
            </w:pPr>
            <w:r w:rsidRPr="009219D4">
              <w:rPr>
                <w:szCs w:val="20"/>
                <w:lang w:val="es-ES"/>
              </w:rPr>
              <w:t>Telefon</w:t>
            </w:r>
            <w:r w:rsidR="009219D4" w:rsidRPr="009219D4">
              <w:rPr>
                <w:szCs w:val="20"/>
                <w:lang w:val="es-ES"/>
              </w:rPr>
              <w:t xml:space="preserve">| </w:t>
            </w:r>
            <w:r w:rsidR="009219D4" w:rsidRPr="009219D4">
              <w:rPr>
                <w:sz w:val="11"/>
                <w:szCs w:val="11"/>
                <w:lang w:val="es-ES"/>
              </w:rPr>
              <w:t xml:space="preserve">phone number |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Téléphone</w:t>
            </w:r>
            <w:proofErr w:type="spellEnd"/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AB85BDE" w14:textId="2B99280A" w:rsidR="00D37863" w:rsidRPr="00742705" w:rsidRDefault="00D37863" w:rsidP="00D37863">
            <w:pPr>
              <w:spacing w:after="0" w:line="240" w:lineRule="auto"/>
              <w:rPr>
                <w:szCs w:val="20"/>
                <w:lang w:val="en-GB"/>
              </w:rPr>
            </w:pPr>
            <w:r w:rsidRPr="00742705">
              <w:rPr>
                <w:szCs w:val="20"/>
                <w:lang w:val="en-GB"/>
              </w:rPr>
              <w:t>Mobil</w:t>
            </w:r>
            <w:r w:rsidR="009219D4" w:rsidRPr="00742705">
              <w:rPr>
                <w:szCs w:val="20"/>
                <w:lang w:val="en-GB"/>
              </w:rPr>
              <w:t xml:space="preserve"> | </w:t>
            </w:r>
            <w:r w:rsidR="009219D4" w:rsidRPr="00742705">
              <w:rPr>
                <w:sz w:val="11"/>
                <w:szCs w:val="11"/>
                <w:lang w:val="en-GB"/>
              </w:rPr>
              <w:t xml:space="preserve">Mobile number | </w:t>
            </w:r>
            <w:r w:rsidR="00A97F3D" w:rsidRPr="00A97F3D">
              <w:rPr>
                <w:sz w:val="11"/>
                <w:szCs w:val="11"/>
                <w:lang w:val="en-US"/>
              </w:rPr>
              <w:t>Portable</w:t>
            </w:r>
            <w:r w:rsidR="00A97F3D" w:rsidRPr="00742705">
              <w:rPr>
                <w:sz w:val="11"/>
                <w:szCs w:val="11"/>
                <w:lang w:val="en-GB"/>
              </w:rPr>
              <w:t xml:space="preserve"> </w:t>
            </w:r>
            <w:r w:rsidR="009219D4" w:rsidRPr="00742705">
              <w:rPr>
                <w:sz w:val="11"/>
                <w:szCs w:val="11"/>
                <w:lang w:val="en-GB"/>
              </w:rPr>
              <w:t>|</w:t>
            </w:r>
          </w:p>
        </w:tc>
      </w:tr>
      <w:tr w:rsidR="00D37863" w:rsidRPr="00D37863" w14:paraId="6810C513" w14:textId="77777777" w:rsidTr="0037749D">
        <w:tc>
          <w:tcPr>
            <w:tcW w:w="307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19A2D6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  <w:p w14:paraId="0688A42B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EB07B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  <w:tc>
          <w:tcPr>
            <w:tcW w:w="36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9534A1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</w:tr>
      <w:tr w:rsidR="00D37863" w:rsidRPr="00D37863" w14:paraId="63F99EE8" w14:textId="77777777" w:rsidTr="0037749D">
        <w:tc>
          <w:tcPr>
            <w:tcW w:w="614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66559C5" w14:textId="1A496202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Straße, Nr.</w:t>
            </w:r>
            <w:r w:rsidR="009219D4">
              <w:rPr>
                <w:szCs w:val="20"/>
              </w:rPr>
              <w:t xml:space="preserve"> | </w:t>
            </w:r>
            <w:r w:rsidR="009219D4" w:rsidRPr="00B26F87">
              <w:rPr>
                <w:sz w:val="11"/>
                <w:szCs w:val="11"/>
                <w:lang w:val="en-US"/>
              </w:rPr>
              <w:t>S</w:t>
            </w:r>
            <w:r w:rsidR="009219D4" w:rsidRPr="009442A5">
              <w:rPr>
                <w:sz w:val="11"/>
                <w:szCs w:val="11"/>
                <w:lang w:val="en-US"/>
              </w:rPr>
              <w:t xml:space="preserve">treet, </w:t>
            </w:r>
            <w:r w:rsidR="009219D4">
              <w:rPr>
                <w:sz w:val="11"/>
                <w:szCs w:val="11"/>
                <w:lang w:val="en-US"/>
              </w:rPr>
              <w:t>n</w:t>
            </w:r>
            <w:r w:rsidR="009219D4" w:rsidRPr="009442A5">
              <w:rPr>
                <w:sz w:val="11"/>
                <w:szCs w:val="11"/>
                <w:lang w:val="en-US"/>
              </w:rPr>
              <w:t xml:space="preserve">umber | </w:t>
            </w:r>
            <w:r w:rsidR="009219D4">
              <w:rPr>
                <w:sz w:val="11"/>
                <w:szCs w:val="11"/>
                <w:lang w:val="en-US"/>
              </w:rPr>
              <w:t>R</w:t>
            </w:r>
            <w:r w:rsidR="009219D4" w:rsidRPr="009442A5">
              <w:rPr>
                <w:sz w:val="11"/>
                <w:szCs w:val="11"/>
                <w:lang w:val="en-US"/>
              </w:rPr>
              <w:t xml:space="preserve">ue, </w:t>
            </w:r>
            <w:proofErr w:type="spellStart"/>
            <w:r w:rsidR="00A97F3D" w:rsidRPr="00A97F3D">
              <w:rPr>
                <w:sz w:val="11"/>
                <w:szCs w:val="11"/>
                <w:lang w:val="en-US"/>
              </w:rPr>
              <w:t>numéro</w:t>
            </w:r>
            <w:proofErr w:type="spellEnd"/>
            <w:r w:rsidR="00A97F3D">
              <w:rPr>
                <w:sz w:val="11"/>
                <w:szCs w:val="11"/>
                <w:lang w:val="en-US"/>
              </w:rPr>
              <w:t xml:space="preserve"> </w:t>
            </w:r>
            <w:r w:rsidR="009219D4">
              <w:rPr>
                <w:sz w:val="11"/>
                <w:szCs w:val="11"/>
                <w:lang w:val="en-US"/>
              </w:rPr>
              <w:t>|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931BBAC" w14:textId="0385689B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PLZ, Ort</w:t>
            </w:r>
            <w:r w:rsidR="009219D4">
              <w:rPr>
                <w:szCs w:val="20"/>
              </w:rPr>
              <w:t xml:space="preserve"> | </w:t>
            </w:r>
            <w:r w:rsidR="009219D4" w:rsidRPr="009442A5">
              <w:rPr>
                <w:sz w:val="11"/>
                <w:szCs w:val="11"/>
              </w:rPr>
              <w:t xml:space="preserve">postal code, </w:t>
            </w:r>
            <w:r w:rsidR="009219D4">
              <w:rPr>
                <w:sz w:val="11"/>
                <w:szCs w:val="11"/>
              </w:rPr>
              <w:t>C</w:t>
            </w:r>
            <w:r w:rsidR="009219D4" w:rsidRPr="009442A5">
              <w:rPr>
                <w:sz w:val="11"/>
                <w:szCs w:val="11"/>
              </w:rPr>
              <w:t xml:space="preserve">ity | </w:t>
            </w:r>
            <w:r w:rsidR="009219D4">
              <w:rPr>
                <w:sz w:val="11"/>
                <w:szCs w:val="11"/>
              </w:rPr>
              <w:t>C</w:t>
            </w:r>
            <w:r w:rsidR="009219D4" w:rsidRPr="009442A5">
              <w:rPr>
                <w:sz w:val="11"/>
                <w:szCs w:val="11"/>
              </w:rPr>
              <w:t xml:space="preserve">ode postal, </w:t>
            </w:r>
            <w:proofErr w:type="spellStart"/>
            <w:r w:rsidR="009219D4" w:rsidRPr="009442A5">
              <w:rPr>
                <w:sz w:val="11"/>
                <w:szCs w:val="11"/>
              </w:rPr>
              <w:t>ville</w:t>
            </w:r>
            <w:proofErr w:type="spellEnd"/>
            <w:r w:rsidR="009219D4">
              <w:rPr>
                <w:sz w:val="11"/>
                <w:szCs w:val="11"/>
              </w:rPr>
              <w:t xml:space="preserve"> |</w:t>
            </w:r>
          </w:p>
        </w:tc>
      </w:tr>
      <w:tr w:rsidR="00D37863" w:rsidRPr="00D37863" w14:paraId="664E9314" w14:textId="77777777" w:rsidTr="0037749D">
        <w:tc>
          <w:tcPr>
            <w:tcW w:w="6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5219EC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  <w:p w14:paraId="3AB9654D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5700A78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</w:tr>
    </w:tbl>
    <w:p w14:paraId="0F49DE4C" w14:textId="77777777" w:rsidR="00D922FF" w:rsidRDefault="00D922FF" w:rsidP="0072053C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</w:rPr>
      </w:pPr>
    </w:p>
    <w:p w14:paraId="64434B9D" w14:textId="25395D09" w:rsidR="00C2270D" w:rsidRPr="00ED44FD" w:rsidRDefault="00D37863" w:rsidP="0072053C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 w:val="11"/>
          <w:szCs w:val="11"/>
          <w:lang w:val="en-US"/>
        </w:rPr>
      </w:pPr>
      <w:r w:rsidRPr="00D37863">
        <w:rPr>
          <w:szCs w:val="20"/>
        </w:rPr>
        <w:t>Im Falle der Unterschrift nur eines</w:t>
      </w:r>
      <w:r w:rsidR="00FC18DD">
        <w:rPr>
          <w:szCs w:val="20"/>
        </w:rPr>
        <w:t>*einer</w:t>
      </w:r>
      <w:r w:rsidRPr="00D37863">
        <w:rPr>
          <w:szCs w:val="20"/>
        </w:rPr>
        <w:t xml:space="preserve"> Erziehungs-/ Sorgeberechtigten versichert diese</w:t>
      </w:r>
      <w:r w:rsidR="00FC18DD">
        <w:rPr>
          <w:szCs w:val="20"/>
        </w:rPr>
        <w:t>*</w:t>
      </w:r>
      <w:r w:rsidRPr="00D37863">
        <w:rPr>
          <w:szCs w:val="20"/>
        </w:rPr>
        <w:t>r an Eides statt, dass der</w:t>
      </w:r>
      <w:r w:rsidR="00FC18DD">
        <w:rPr>
          <w:szCs w:val="20"/>
        </w:rPr>
        <w:t>*die</w:t>
      </w:r>
      <w:r w:rsidRPr="00D37863">
        <w:rPr>
          <w:szCs w:val="20"/>
        </w:rPr>
        <w:t xml:space="preserve"> andere Erziehungs-/Sorgeberechtigte ebenfalls diesem zustimmt. Ich bin/Wir sind damit einverstanden, dass die persönlichen und Behandlungsdaten zum Zwecke der gesetzlich vorgeschriebenen Dokumentation gespeichert werden. Nach Ablauf der gesetzlichen Aufbewahrungsfrist werden die Daten gelöscht!</w:t>
      </w:r>
      <w:r w:rsidR="0072053C">
        <w:rPr>
          <w:szCs w:val="20"/>
        </w:rPr>
        <w:t xml:space="preserve"> </w:t>
      </w:r>
      <w:r w:rsidRPr="00D37863">
        <w:rPr>
          <w:szCs w:val="20"/>
        </w:rPr>
        <w:t>Krankenversicherungskarte</w:t>
      </w:r>
      <w:r w:rsidR="00162E3F">
        <w:rPr>
          <w:szCs w:val="20"/>
        </w:rPr>
        <w:t xml:space="preserve"> (falls vorhanden)</w:t>
      </w:r>
      <w:r w:rsidRPr="00D37863">
        <w:rPr>
          <w:szCs w:val="20"/>
        </w:rPr>
        <w:t xml:space="preserve"> und Impfausweis werden mitgeführt. </w:t>
      </w:r>
      <w:r w:rsidR="00ED44FD" w:rsidRPr="00ED44FD">
        <w:rPr>
          <w:sz w:val="11"/>
          <w:szCs w:val="11"/>
          <w:lang w:val="en-US"/>
        </w:rPr>
        <w:t xml:space="preserve">| </w:t>
      </w:r>
      <w:r w:rsidR="002708C4" w:rsidRPr="00ED44FD">
        <w:rPr>
          <w:sz w:val="11"/>
          <w:szCs w:val="11"/>
          <w:lang w:val="en-US"/>
        </w:rPr>
        <w:t>In case of only one parent</w:t>
      </w:r>
      <w:r w:rsidR="00052E7E" w:rsidRPr="00ED44FD">
        <w:rPr>
          <w:sz w:val="11"/>
          <w:szCs w:val="11"/>
          <w:lang w:val="en-US"/>
        </w:rPr>
        <w:t>/ legal guardian</w:t>
      </w:r>
      <w:r w:rsidR="002708C4" w:rsidRPr="00ED44FD">
        <w:rPr>
          <w:sz w:val="11"/>
          <w:szCs w:val="11"/>
          <w:lang w:val="en-US"/>
        </w:rPr>
        <w:t xml:space="preserve"> is</w:t>
      </w:r>
      <w:r w:rsidR="00284BD1" w:rsidRPr="00ED44FD">
        <w:rPr>
          <w:sz w:val="11"/>
          <w:szCs w:val="11"/>
          <w:lang w:val="en-US"/>
        </w:rPr>
        <w:t xml:space="preserve"> signing the document he/</w:t>
      </w:r>
      <w:r w:rsidR="00052E7E" w:rsidRPr="00ED44FD">
        <w:rPr>
          <w:sz w:val="11"/>
          <w:szCs w:val="11"/>
          <w:lang w:val="en-US"/>
        </w:rPr>
        <w:t>she</w:t>
      </w:r>
      <w:r w:rsidR="00A94B78" w:rsidRPr="00ED44FD">
        <w:rPr>
          <w:sz w:val="11"/>
          <w:szCs w:val="11"/>
          <w:lang w:val="en-US"/>
        </w:rPr>
        <w:t xml:space="preserve"> affirm</w:t>
      </w:r>
      <w:r w:rsidR="00052E7E" w:rsidRPr="00ED44FD">
        <w:rPr>
          <w:sz w:val="11"/>
          <w:szCs w:val="11"/>
          <w:lang w:val="en-US"/>
        </w:rPr>
        <w:t>s</w:t>
      </w:r>
      <w:r w:rsidR="00A94B78" w:rsidRPr="00ED44FD">
        <w:rPr>
          <w:sz w:val="11"/>
          <w:szCs w:val="11"/>
          <w:lang w:val="en-US"/>
        </w:rPr>
        <w:t xml:space="preserve">, </w:t>
      </w:r>
      <w:r w:rsidR="006E28DC" w:rsidRPr="00ED44FD">
        <w:rPr>
          <w:sz w:val="11"/>
          <w:szCs w:val="11"/>
          <w:lang w:val="en-US"/>
        </w:rPr>
        <w:t xml:space="preserve">that the other parent/ legal guardian </w:t>
      </w:r>
      <w:r w:rsidR="00F02A7D" w:rsidRPr="00ED44FD">
        <w:rPr>
          <w:sz w:val="11"/>
          <w:szCs w:val="11"/>
          <w:lang w:val="en-US"/>
        </w:rPr>
        <w:t xml:space="preserve">approves as well. I/we </w:t>
      </w:r>
      <w:r w:rsidR="001A437C" w:rsidRPr="00ED44FD">
        <w:rPr>
          <w:sz w:val="11"/>
          <w:szCs w:val="11"/>
          <w:lang w:val="en-US"/>
        </w:rPr>
        <w:t>a</w:t>
      </w:r>
      <w:r w:rsidR="0041531B" w:rsidRPr="00ED44FD">
        <w:rPr>
          <w:sz w:val="11"/>
          <w:szCs w:val="11"/>
          <w:lang w:val="en-US"/>
        </w:rPr>
        <w:t xml:space="preserve">gree </w:t>
      </w:r>
      <w:r w:rsidR="006F31EF" w:rsidRPr="00ED44FD">
        <w:rPr>
          <w:sz w:val="11"/>
          <w:szCs w:val="11"/>
          <w:lang w:val="en-US"/>
        </w:rPr>
        <w:t xml:space="preserve">that personal and the for the treatment relevant data </w:t>
      </w:r>
      <w:r w:rsidR="00080333" w:rsidRPr="00ED44FD">
        <w:rPr>
          <w:sz w:val="11"/>
          <w:szCs w:val="11"/>
          <w:lang w:val="en-US"/>
        </w:rPr>
        <w:t xml:space="preserve">can be saved for the sake of lawful </w:t>
      </w:r>
      <w:r w:rsidR="00456AEC" w:rsidRPr="00ED44FD">
        <w:rPr>
          <w:sz w:val="11"/>
          <w:szCs w:val="11"/>
          <w:lang w:val="en-US"/>
        </w:rPr>
        <w:t xml:space="preserve">mandatory documentation. </w:t>
      </w:r>
      <w:r w:rsidR="00DC4E05" w:rsidRPr="00ED44FD">
        <w:rPr>
          <w:sz w:val="11"/>
          <w:szCs w:val="11"/>
          <w:lang w:val="en-US"/>
        </w:rPr>
        <w:t>The Data will be deleted af</w:t>
      </w:r>
      <w:r w:rsidR="00456AEC" w:rsidRPr="00ED44FD">
        <w:rPr>
          <w:sz w:val="11"/>
          <w:szCs w:val="11"/>
          <w:lang w:val="en-US"/>
        </w:rPr>
        <w:t xml:space="preserve">ter </w:t>
      </w:r>
      <w:r w:rsidR="00DC4E05" w:rsidRPr="00ED44FD">
        <w:rPr>
          <w:sz w:val="11"/>
          <w:szCs w:val="11"/>
          <w:lang w:val="en-US"/>
        </w:rPr>
        <w:t xml:space="preserve">the </w:t>
      </w:r>
      <w:r w:rsidR="00C84E2E" w:rsidRPr="00ED44FD">
        <w:rPr>
          <w:sz w:val="11"/>
          <w:szCs w:val="11"/>
          <w:lang w:val="en-US"/>
        </w:rPr>
        <w:t>expiration of the lawful mandatory retention period</w:t>
      </w:r>
      <w:r w:rsidR="00DC4E05" w:rsidRPr="00ED44FD">
        <w:rPr>
          <w:sz w:val="11"/>
          <w:szCs w:val="11"/>
          <w:lang w:val="en-US"/>
        </w:rPr>
        <w:t xml:space="preserve">. </w:t>
      </w:r>
      <w:r w:rsidR="00597DA6" w:rsidRPr="00ED44FD">
        <w:rPr>
          <w:sz w:val="11"/>
          <w:szCs w:val="11"/>
          <w:lang w:val="en-US"/>
        </w:rPr>
        <w:t>Both the health in</w:t>
      </w:r>
      <w:r w:rsidR="00206841" w:rsidRPr="00ED44FD">
        <w:rPr>
          <w:sz w:val="11"/>
          <w:szCs w:val="11"/>
          <w:lang w:val="en-US"/>
        </w:rPr>
        <w:t xml:space="preserve">surance card and the immunization card </w:t>
      </w:r>
      <w:r w:rsidR="00895207" w:rsidRPr="00ED44FD">
        <w:rPr>
          <w:sz w:val="11"/>
          <w:szCs w:val="11"/>
          <w:lang w:val="en-US"/>
        </w:rPr>
        <w:t>must</w:t>
      </w:r>
      <w:r w:rsidR="00206841" w:rsidRPr="00ED44FD">
        <w:rPr>
          <w:sz w:val="11"/>
          <w:szCs w:val="11"/>
          <w:lang w:val="en-US"/>
        </w:rPr>
        <w:t xml:space="preserve"> be </w:t>
      </w:r>
      <w:r w:rsidR="00895207" w:rsidRPr="00ED44FD">
        <w:rPr>
          <w:sz w:val="11"/>
          <w:szCs w:val="11"/>
          <w:lang w:val="en-US"/>
        </w:rPr>
        <w:t>carried along.</w:t>
      </w:r>
      <w:r w:rsidR="00ED44FD" w:rsidRPr="00ED44FD">
        <w:rPr>
          <w:sz w:val="11"/>
          <w:szCs w:val="11"/>
          <w:lang w:val="en-US"/>
        </w:rPr>
        <w:t xml:space="preserve"> | </w:t>
      </w:r>
      <w:proofErr w:type="spellStart"/>
      <w:r w:rsidR="00C2270D" w:rsidRPr="00ED44FD">
        <w:rPr>
          <w:sz w:val="11"/>
          <w:szCs w:val="11"/>
          <w:lang w:val="en-US"/>
        </w:rPr>
        <w:t>En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cas</w:t>
      </w:r>
      <w:proofErr w:type="spellEnd"/>
      <w:r w:rsidR="00C2270D" w:rsidRPr="00ED44FD">
        <w:rPr>
          <w:sz w:val="11"/>
          <w:szCs w:val="11"/>
          <w:lang w:val="en-US"/>
        </w:rPr>
        <w:t xml:space="preserve"> de signature d’un </w:t>
      </w:r>
      <w:proofErr w:type="spellStart"/>
      <w:r w:rsidR="00C2270D" w:rsidRPr="00ED44FD">
        <w:rPr>
          <w:sz w:val="11"/>
          <w:szCs w:val="11"/>
          <w:lang w:val="en-US"/>
        </w:rPr>
        <w:t>seul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représentant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légal</w:t>
      </w:r>
      <w:proofErr w:type="spellEnd"/>
      <w:r w:rsidR="00C2270D" w:rsidRPr="00ED44FD">
        <w:rPr>
          <w:sz w:val="11"/>
          <w:szCs w:val="11"/>
          <w:lang w:val="en-US"/>
        </w:rPr>
        <w:t xml:space="preserve">, </w:t>
      </w:r>
      <w:proofErr w:type="spellStart"/>
      <w:r w:rsidR="00C2270D" w:rsidRPr="00ED44FD">
        <w:rPr>
          <w:sz w:val="11"/>
          <w:szCs w:val="11"/>
          <w:lang w:val="en-US"/>
        </w:rPr>
        <w:t>ce</w:t>
      </w:r>
      <w:proofErr w:type="spellEnd"/>
      <w:r w:rsidR="00C2270D" w:rsidRPr="00ED44FD">
        <w:rPr>
          <w:sz w:val="11"/>
          <w:szCs w:val="11"/>
          <w:lang w:val="en-US"/>
        </w:rPr>
        <w:t xml:space="preserve"> dernier </w:t>
      </w:r>
      <w:proofErr w:type="spellStart"/>
      <w:r w:rsidR="00C2270D" w:rsidRPr="00ED44FD">
        <w:rPr>
          <w:sz w:val="11"/>
          <w:szCs w:val="11"/>
          <w:lang w:val="en-US"/>
        </w:rPr>
        <w:t>déclare</w:t>
      </w:r>
      <w:proofErr w:type="spellEnd"/>
      <w:r w:rsidR="00C2270D" w:rsidRPr="00ED44FD">
        <w:rPr>
          <w:sz w:val="11"/>
          <w:szCs w:val="11"/>
          <w:lang w:val="en-US"/>
        </w:rPr>
        <w:t xml:space="preserve"> sur </w:t>
      </w:r>
      <w:proofErr w:type="spellStart"/>
      <w:r w:rsidR="00C2270D" w:rsidRPr="00ED44FD">
        <w:rPr>
          <w:sz w:val="11"/>
          <w:szCs w:val="11"/>
          <w:lang w:val="en-US"/>
        </w:rPr>
        <w:t>l’honneur</w:t>
      </w:r>
      <w:proofErr w:type="spellEnd"/>
      <w:r w:rsidR="00C2270D" w:rsidRPr="00ED44FD">
        <w:rPr>
          <w:sz w:val="11"/>
          <w:szCs w:val="11"/>
          <w:lang w:val="en-US"/>
        </w:rPr>
        <w:t xml:space="preserve"> que </w:t>
      </w:r>
      <w:proofErr w:type="spellStart"/>
      <w:r w:rsidR="00C2270D" w:rsidRPr="00ED44FD">
        <w:rPr>
          <w:sz w:val="11"/>
          <w:szCs w:val="11"/>
          <w:lang w:val="en-US"/>
        </w:rPr>
        <w:t>l’autre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représentant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légal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donne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également</w:t>
      </w:r>
      <w:proofErr w:type="spellEnd"/>
      <w:r w:rsidR="00C2270D" w:rsidRPr="00ED44FD">
        <w:rPr>
          <w:sz w:val="11"/>
          <w:szCs w:val="11"/>
          <w:lang w:val="en-US"/>
        </w:rPr>
        <w:t xml:space="preserve"> son accord sur les </w:t>
      </w:r>
      <w:proofErr w:type="spellStart"/>
      <w:r w:rsidR="00C2270D" w:rsidRPr="00ED44FD">
        <w:rPr>
          <w:sz w:val="11"/>
          <w:szCs w:val="11"/>
          <w:lang w:val="en-US"/>
        </w:rPr>
        <w:t>données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fournies</w:t>
      </w:r>
      <w:proofErr w:type="spellEnd"/>
      <w:r w:rsidR="00C2270D" w:rsidRPr="00ED44FD">
        <w:rPr>
          <w:sz w:val="11"/>
          <w:szCs w:val="11"/>
          <w:lang w:val="en-US"/>
        </w:rPr>
        <w:t xml:space="preserve">. </w:t>
      </w:r>
      <w:proofErr w:type="spellStart"/>
      <w:r w:rsidR="00C2270D" w:rsidRPr="00ED44FD">
        <w:rPr>
          <w:sz w:val="11"/>
          <w:szCs w:val="11"/>
          <w:lang w:val="en-US"/>
        </w:rPr>
        <w:t>J’accepte</w:t>
      </w:r>
      <w:proofErr w:type="spellEnd"/>
      <w:r w:rsidR="00C2270D" w:rsidRPr="00ED44FD">
        <w:rPr>
          <w:sz w:val="11"/>
          <w:szCs w:val="11"/>
          <w:lang w:val="en-US"/>
        </w:rPr>
        <w:t xml:space="preserve">/Nous </w:t>
      </w:r>
      <w:proofErr w:type="spellStart"/>
      <w:r w:rsidR="00C2270D" w:rsidRPr="00ED44FD">
        <w:rPr>
          <w:sz w:val="11"/>
          <w:szCs w:val="11"/>
          <w:lang w:val="en-US"/>
        </w:rPr>
        <w:t>acceptons</w:t>
      </w:r>
      <w:proofErr w:type="spellEnd"/>
      <w:r w:rsidR="00C2270D" w:rsidRPr="00ED44FD">
        <w:rPr>
          <w:sz w:val="11"/>
          <w:szCs w:val="11"/>
          <w:lang w:val="en-US"/>
        </w:rPr>
        <w:t xml:space="preserve"> que les </w:t>
      </w:r>
      <w:proofErr w:type="spellStart"/>
      <w:r w:rsidR="00C2270D" w:rsidRPr="00ED44FD">
        <w:rPr>
          <w:sz w:val="11"/>
          <w:szCs w:val="11"/>
          <w:lang w:val="en-US"/>
        </w:rPr>
        <w:t>données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personnelles</w:t>
      </w:r>
      <w:proofErr w:type="spellEnd"/>
      <w:r w:rsidR="00C2270D" w:rsidRPr="00ED44FD">
        <w:rPr>
          <w:sz w:val="11"/>
          <w:szCs w:val="11"/>
          <w:lang w:val="en-US"/>
        </w:rPr>
        <w:t xml:space="preserve"> et relatives aux </w:t>
      </w:r>
      <w:proofErr w:type="spellStart"/>
      <w:r w:rsidR="00C2270D" w:rsidRPr="00ED44FD">
        <w:rPr>
          <w:sz w:val="11"/>
          <w:szCs w:val="11"/>
          <w:lang w:val="en-US"/>
        </w:rPr>
        <w:t>traitements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médicaux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soient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conservées</w:t>
      </w:r>
      <w:proofErr w:type="spellEnd"/>
      <w:r w:rsidR="00C2270D" w:rsidRPr="00ED44FD">
        <w:rPr>
          <w:sz w:val="11"/>
          <w:szCs w:val="11"/>
          <w:lang w:val="en-US"/>
        </w:rPr>
        <w:t xml:space="preserve"> à des fins de documentation </w:t>
      </w:r>
      <w:proofErr w:type="spellStart"/>
      <w:r w:rsidR="00C2270D" w:rsidRPr="00ED44FD">
        <w:rPr>
          <w:sz w:val="11"/>
          <w:szCs w:val="11"/>
          <w:lang w:val="en-US"/>
        </w:rPr>
        <w:t>légale</w:t>
      </w:r>
      <w:proofErr w:type="spellEnd"/>
      <w:r w:rsidR="00C2270D" w:rsidRPr="00ED44FD">
        <w:rPr>
          <w:sz w:val="11"/>
          <w:szCs w:val="11"/>
          <w:lang w:val="en-US"/>
        </w:rPr>
        <w:t xml:space="preserve">. À </w:t>
      </w:r>
      <w:proofErr w:type="spellStart"/>
      <w:r w:rsidR="00C2270D" w:rsidRPr="00ED44FD">
        <w:rPr>
          <w:sz w:val="11"/>
          <w:szCs w:val="11"/>
          <w:lang w:val="en-US"/>
        </w:rPr>
        <w:t>expiration</w:t>
      </w:r>
      <w:proofErr w:type="spellEnd"/>
      <w:r w:rsidR="00C2270D" w:rsidRPr="00ED44FD">
        <w:rPr>
          <w:sz w:val="11"/>
          <w:szCs w:val="11"/>
          <w:lang w:val="en-US"/>
        </w:rPr>
        <w:t xml:space="preserve"> du </w:t>
      </w:r>
      <w:proofErr w:type="spellStart"/>
      <w:r w:rsidR="00C2270D" w:rsidRPr="00ED44FD">
        <w:rPr>
          <w:sz w:val="11"/>
          <w:szCs w:val="11"/>
          <w:lang w:val="en-US"/>
        </w:rPr>
        <w:t>délai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prévu</w:t>
      </w:r>
      <w:proofErr w:type="spellEnd"/>
      <w:r w:rsidR="00C2270D" w:rsidRPr="00ED44FD">
        <w:rPr>
          <w:sz w:val="11"/>
          <w:szCs w:val="11"/>
          <w:lang w:val="en-US"/>
        </w:rPr>
        <w:t xml:space="preserve"> par la </w:t>
      </w:r>
      <w:proofErr w:type="spellStart"/>
      <w:r w:rsidR="00C2270D" w:rsidRPr="00ED44FD">
        <w:rPr>
          <w:sz w:val="11"/>
          <w:szCs w:val="11"/>
          <w:lang w:val="en-US"/>
        </w:rPr>
        <w:t>loi</w:t>
      </w:r>
      <w:proofErr w:type="spellEnd"/>
      <w:r w:rsidR="00C2270D" w:rsidRPr="00ED44FD">
        <w:rPr>
          <w:sz w:val="11"/>
          <w:szCs w:val="11"/>
          <w:lang w:val="en-US"/>
        </w:rPr>
        <w:t xml:space="preserve">, </w:t>
      </w:r>
      <w:proofErr w:type="spellStart"/>
      <w:r w:rsidR="00C2270D" w:rsidRPr="00ED44FD">
        <w:rPr>
          <w:sz w:val="11"/>
          <w:szCs w:val="11"/>
          <w:lang w:val="en-US"/>
        </w:rPr>
        <w:t>ces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données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seront</w:t>
      </w:r>
      <w:proofErr w:type="spellEnd"/>
      <w:r w:rsidR="00C2270D" w:rsidRPr="00ED44FD">
        <w:rPr>
          <w:sz w:val="11"/>
          <w:szCs w:val="11"/>
          <w:lang w:val="en-US"/>
        </w:rPr>
        <w:t xml:space="preserve"> </w:t>
      </w:r>
      <w:proofErr w:type="spellStart"/>
      <w:r w:rsidR="00C2270D" w:rsidRPr="00ED44FD">
        <w:rPr>
          <w:sz w:val="11"/>
          <w:szCs w:val="11"/>
          <w:lang w:val="en-US"/>
        </w:rPr>
        <w:t>effacées</w:t>
      </w:r>
      <w:proofErr w:type="spellEnd"/>
      <w:r w:rsidR="00C2270D" w:rsidRPr="00ED44FD">
        <w:rPr>
          <w:sz w:val="11"/>
          <w:szCs w:val="11"/>
          <w:lang w:val="en-US"/>
        </w:rPr>
        <w:t>.</w:t>
      </w:r>
    </w:p>
    <w:p w14:paraId="0880E3BE" w14:textId="77777777" w:rsidR="00D37863" w:rsidRPr="00D37863" w:rsidRDefault="00D37863" w:rsidP="00D37863">
      <w:pPr>
        <w:spacing w:after="0" w:line="240" w:lineRule="auto"/>
        <w:rPr>
          <w:szCs w:val="20"/>
        </w:rPr>
      </w:pPr>
    </w:p>
    <w:bookmarkStart w:id="34" w:name="_Hlk527454432"/>
    <w:p w14:paraId="423DEF3C" w14:textId="7950DB73" w:rsidR="00D922FF" w:rsidRPr="00ED44FD" w:rsidRDefault="00162E3F" w:rsidP="00D922FF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 w:val="11"/>
          <w:szCs w:val="11"/>
          <w:lang w:val="en-US"/>
        </w:rPr>
      </w:pPr>
      <w:r w:rsidRPr="00D37863">
        <w:rPr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37863">
        <w:rPr>
          <w:szCs w:val="20"/>
        </w:rPr>
        <w:instrText xml:space="preserve"> FORMCHECKBOX </w:instrText>
      </w:r>
      <w:r w:rsidR="006870EA">
        <w:rPr>
          <w:szCs w:val="20"/>
        </w:rPr>
      </w:r>
      <w:r w:rsidR="006870EA">
        <w:rPr>
          <w:szCs w:val="20"/>
        </w:rPr>
        <w:fldChar w:fldCharType="separate"/>
      </w:r>
      <w:r w:rsidRPr="00D37863">
        <w:rPr>
          <w:szCs w:val="20"/>
        </w:rPr>
        <w:fldChar w:fldCharType="end"/>
      </w:r>
      <w:r>
        <w:rPr>
          <w:szCs w:val="20"/>
        </w:rPr>
        <w:t xml:space="preserve"> Ich stimme zu, dass die angegebenen Daten gemäß der Datenschutzerklärung des BdP LV Hessen e.V. (nachzulesen auf </w:t>
      </w:r>
      <w:hyperlink r:id="rId8" w:history="1">
        <w:r w:rsidRPr="00073041">
          <w:rPr>
            <w:rStyle w:val="Hyperlink"/>
            <w:szCs w:val="20"/>
          </w:rPr>
          <w:t>https://hessenwiki.de/confluence/pages/viewpage.action?pageId=131301441</w:t>
        </w:r>
      </w:hyperlink>
      <w:r>
        <w:rPr>
          <w:szCs w:val="20"/>
        </w:rPr>
        <w:t xml:space="preserve">) behandelt werden dürfen. </w:t>
      </w:r>
      <w:bookmarkEnd w:id="34"/>
      <w:r w:rsidR="005032E6" w:rsidRPr="00ED44FD">
        <w:rPr>
          <w:sz w:val="11"/>
          <w:szCs w:val="11"/>
          <w:lang w:val="en-US"/>
        </w:rPr>
        <w:t xml:space="preserve">| </w:t>
      </w:r>
      <w:r w:rsidR="00895207" w:rsidRPr="00ED44FD">
        <w:rPr>
          <w:sz w:val="11"/>
          <w:szCs w:val="11"/>
          <w:lang w:val="en-US"/>
        </w:rPr>
        <w:t xml:space="preserve">I agree that </w:t>
      </w:r>
      <w:r w:rsidR="00FB4EC8" w:rsidRPr="00ED44FD">
        <w:rPr>
          <w:sz w:val="11"/>
          <w:szCs w:val="11"/>
          <w:lang w:val="en-US"/>
        </w:rPr>
        <w:t xml:space="preserve">the stated data is </w:t>
      </w:r>
      <w:proofErr w:type="spellStart"/>
      <w:r w:rsidR="00251682" w:rsidRPr="00ED44FD">
        <w:rPr>
          <w:sz w:val="11"/>
          <w:szCs w:val="11"/>
          <w:lang w:val="en-US"/>
        </w:rPr>
        <w:t>treatet</w:t>
      </w:r>
      <w:proofErr w:type="spellEnd"/>
      <w:r w:rsidR="00251682" w:rsidRPr="00ED44FD">
        <w:rPr>
          <w:sz w:val="11"/>
          <w:szCs w:val="11"/>
          <w:lang w:val="en-US"/>
        </w:rPr>
        <w:t xml:space="preserve"> according to the privacy policy of the BdP LV Hessen </w:t>
      </w:r>
      <w:proofErr w:type="spellStart"/>
      <w:r w:rsidR="00251682" w:rsidRPr="00ED44FD">
        <w:rPr>
          <w:sz w:val="11"/>
          <w:szCs w:val="11"/>
          <w:lang w:val="en-US"/>
        </w:rPr>
        <w:t>e.V</w:t>
      </w:r>
      <w:proofErr w:type="spellEnd"/>
      <w:r w:rsidR="00251682" w:rsidRPr="00ED44FD">
        <w:rPr>
          <w:sz w:val="11"/>
          <w:szCs w:val="11"/>
          <w:lang w:val="en-US"/>
        </w:rPr>
        <w:t>. (</w:t>
      </w:r>
      <w:r w:rsidR="003157D4" w:rsidRPr="00ED44FD">
        <w:rPr>
          <w:sz w:val="11"/>
          <w:szCs w:val="11"/>
          <w:lang w:val="en-US"/>
        </w:rPr>
        <w:t xml:space="preserve">you can look it up at </w:t>
      </w:r>
      <w:hyperlink r:id="rId9" w:history="1">
        <w:r w:rsidR="003157D4" w:rsidRPr="00ED44FD">
          <w:rPr>
            <w:sz w:val="11"/>
            <w:szCs w:val="11"/>
            <w:lang w:val="en-US"/>
          </w:rPr>
          <w:t>https://hessenwiki.de/confluence/pages/viewpage.action?pageId=131301441</w:t>
        </w:r>
      </w:hyperlink>
      <w:r w:rsidR="003157D4" w:rsidRPr="00ED44FD">
        <w:rPr>
          <w:sz w:val="11"/>
          <w:szCs w:val="11"/>
          <w:lang w:val="en-US"/>
        </w:rPr>
        <w:t xml:space="preserve">) </w:t>
      </w:r>
      <w:r w:rsidR="005032E6" w:rsidRPr="00ED44FD">
        <w:rPr>
          <w:sz w:val="11"/>
          <w:szCs w:val="11"/>
          <w:lang w:val="en-US"/>
        </w:rPr>
        <w:t xml:space="preserve">| </w:t>
      </w:r>
      <w:proofErr w:type="spellStart"/>
      <w:r w:rsidR="00D922FF" w:rsidRPr="00ED44FD">
        <w:rPr>
          <w:sz w:val="11"/>
          <w:szCs w:val="11"/>
          <w:lang w:val="en-US"/>
        </w:rPr>
        <w:t>J’accepte</w:t>
      </w:r>
      <w:proofErr w:type="spellEnd"/>
      <w:r w:rsidR="00D922FF" w:rsidRPr="00ED44FD">
        <w:rPr>
          <w:sz w:val="11"/>
          <w:szCs w:val="11"/>
          <w:lang w:val="en-US"/>
        </w:rPr>
        <w:t xml:space="preserve"> que les </w:t>
      </w:r>
      <w:proofErr w:type="spellStart"/>
      <w:r w:rsidR="00D922FF" w:rsidRPr="00ED44FD">
        <w:rPr>
          <w:sz w:val="11"/>
          <w:szCs w:val="11"/>
          <w:lang w:val="en-US"/>
        </w:rPr>
        <w:t>données</w:t>
      </w:r>
      <w:proofErr w:type="spellEnd"/>
      <w:r w:rsidR="00D922FF" w:rsidRPr="00ED44FD">
        <w:rPr>
          <w:sz w:val="11"/>
          <w:szCs w:val="11"/>
          <w:lang w:val="en-US"/>
        </w:rPr>
        <w:t xml:space="preserve"> </w:t>
      </w:r>
      <w:proofErr w:type="spellStart"/>
      <w:r w:rsidR="00D922FF" w:rsidRPr="00ED44FD">
        <w:rPr>
          <w:sz w:val="11"/>
          <w:szCs w:val="11"/>
          <w:lang w:val="en-US"/>
        </w:rPr>
        <w:t>fournies</w:t>
      </w:r>
      <w:proofErr w:type="spellEnd"/>
      <w:r w:rsidR="00D922FF" w:rsidRPr="00ED44FD">
        <w:rPr>
          <w:sz w:val="11"/>
          <w:szCs w:val="11"/>
          <w:lang w:val="en-US"/>
        </w:rPr>
        <w:t xml:space="preserve"> </w:t>
      </w:r>
      <w:proofErr w:type="spellStart"/>
      <w:r w:rsidR="00D922FF" w:rsidRPr="00ED44FD">
        <w:rPr>
          <w:sz w:val="11"/>
          <w:szCs w:val="11"/>
          <w:lang w:val="en-US"/>
        </w:rPr>
        <w:t>soient</w:t>
      </w:r>
      <w:proofErr w:type="spellEnd"/>
      <w:r w:rsidR="00D922FF" w:rsidRPr="00ED44FD">
        <w:rPr>
          <w:sz w:val="11"/>
          <w:szCs w:val="11"/>
          <w:lang w:val="en-US"/>
        </w:rPr>
        <w:t xml:space="preserve"> </w:t>
      </w:r>
      <w:proofErr w:type="spellStart"/>
      <w:r w:rsidR="00D922FF" w:rsidRPr="00ED44FD">
        <w:rPr>
          <w:sz w:val="11"/>
          <w:szCs w:val="11"/>
          <w:lang w:val="en-US"/>
        </w:rPr>
        <w:t>traitées</w:t>
      </w:r>
      <w:proofErr w:type="spellEnd"/>
      <w:r w:rsidR="00D922FF" w:rsidRPr="00ED44FD">
        <w:rPr>
          <w:sz w:val="11"/>
          <w:szCs w:val="11"/>
          <w:lang w:val="en-US"/>
        </w:rPr>
        <w:t xml:space="preserve"> </w:t>
      </w:r>
      <w:proofErr w:type="spellStart"/>
      <w:r w:rsidR="00D922FF" w:rsidRPr="00ED44FD">
        <w:rPr>
          <w:sz w:val="11"/>
          <w:szCs w:val="11"/>
          <w:lang w:val="en-US"/>
        </w:rPr>
        <w:t>selon</w:t>
      </w:r>
      <w:proofErr w:type="spellEnd"/>
      <w:r w:rsidR="00D922FF" w:rsidRPr="00ED44FD">
        <w:rPr>
          <w:sz w:val="11"/>
          <w:szCs w:val="11"/>
          <w:lang w:val="en-US"/>
        </w:rPr>
        <w:t xml:space="preserve"> la </w:t>
      </w:r>
      <w:proofErr w:type="spellStart"/>
      <w:r w:rsidR="00D922FF" w:rsidRPr="00ED44FD">
        <w:rPr>
          <w:sz w:val="11"/>
          <w:szCs w:val="11"/>
          <w:lang w:val="en-US"/>
        </w:rPr>
        <w:t>charte</w:t>
      </w:r>
      <w:proofErr w:type="spellEnd"/>
      <w:r w:rsidR="00D922FF" w:rsidRPr="00ED44FD">
        <w:rPr>
          <w:sz w:val="11"/>
          <w:szCs w:val="11"/>
          <w:lang w:val="en-US"/>
        </w:rPr>
        <w:t xml:space="preserve"> de protection des </w:t>
      </w:r>
      <w:proofErr w:type="spellStart"/>
      <w:r w:rsidR="00D922FF" w:rsidRPr="00ED44FD">
        <w:rPr>
          <w:sz w:val="11"/>
          <w:szCs w:val="11"/>
          <w:lang w:val="en-US"/>
        </w:rPr>
        <w:t>données</w:t>
      </w:r>
      <w:proofErr w:type="spellEnd"/>
      <w:r w:rsidR="00D922FF" w:rsidRPr="00ED44FD">
        <w:rPr>
          <w:sz w:val="11"/>
          <w:szCs w:val="11"/>
          <w:lang w:val="en-US"/>
        </w:rPr>
        <w:t xml:space="preserve"> du BdP LV Hessen e. V. (consultable </w:t>
      </w:r>
      <w:proofErr w:type="spellStart"/>
      <w:r w:rsidR="00D922FF" w:rsidRPr="00ED44FD">
        <w:rPr>
          <w:sz w:val="11"/>
          <w:szCs w:val="11"/>
          <w:lang w:val="en-US"/>
        </w:rPr>
        <w:t>ici</w:t>
      </w:r>
      <w:proofErr w:type="spellEnd"/>
      <w:r w:rsidR="00D922FF" w:rsidRPr="00ED44FD">
        <w:rPr>
          <w:sz w:val="11"/>
          <w:szCs w:val="11"/>
          <w:lang w:val="en-US"/>
        </w:rPr>
        <w:t xml:space="preserve"> : </w:t>
      </w:r>
      <w:hyperlink r:id="rId10" w:history="1">
        <w:r w:rsidR="00D922FF" w:rsidRPr="00ED44FD">
          <w:rPr>
            <w:sz w:val="11"/>
            <w:szCs w:val="11"/>
            <w:lang w:val="en-US"/>
          </w:rPr>
          <w:t>https://hessenwiki.de/confluence/pages/viewpage.action?pageId=131301441</w:t>
        </w:r>
      </w:hyperlink>
      <w:r w:rsidR="00D922FF" w:rsidRPr="00ED44FD">
        <w:rPr>
          <w:sz w:val="11"/>
          <w:szCs w:val="11"/>
          <w:lang w:val="en-US"/>
        </w:rPr>
        <w:t xml:space="preserve">). </w:t>
      </w:r>
    </w:p>
    <w:p w14:paraId="60C60CA0" w14:textId="77777777" w:rsidR="003157D4" w:rsidRPr="003157D4" w:rsidRDefault="003157D4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lang w:val="en-GB"/>
        </w:rPr>
      </w:pPr>
    </w:p>
    <w:p w14:paraId="5AB37B7C" w14:textId="4B24F92F" w:rsidR="00D37863" w:rsidRPr="00895207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u w:val="single"/>
          <w:lang w:val="en-GB"/>
        </w:rPr>
      </w:pPr>
    </w:p>
    <w:p w14:paraId="329529E0" w14:textId="15687A43" w:rsidR="00D37863" w:rsidRPr="00794BA4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u w:val="single"/>
          <w:lang w:val="en-GB"/>
        </w:rPr>
      </w:pPr>
      <w:r w:rsidRPr="00895207">
        <w:rPr>
          <w:szCs w:val="20"/>
          <w:u w:val="single"/>
          <w:lang w:val="en-GB"/>
        </w:rPr>
        <w:tab/>
      </w:r>
      <w:r w:rsidRPr="00895207">
        <w:rPr>
          <w:szCs w:val="20"/>
          <w:lang w:val="en-GB"/>
        </w:rPr>
        <w:tab/>
      </w:r>
      <w:r w:rsidR="004A3327" w:rsidRPr="00895207">
        <w:rPr>
          <w:szCs w:val="20"/>
          <w:lang w:val="en-GB"/>
        </w:rPr>
        <w:t xml:space="preserve">    </w:t>
      </w:r>
      <w:r w:rsidRPr="00895207">
        <w:rPr>
          <w:szCs w:val="20"/>
          <w:u w:val="single"/>
          <w:lang w:val="en-GB"/>
        </w:rPr>
        <w:tab/>
      </w:r>
      <w:r w:rsidR="004A3327" w:rsidRPr="00794BA4">
        <w:rPr>
          <w:szCs w:val="20"/>
          <w:u w:val="single"/>
          <w:lang w:val="en-GB"/>
        </w:rPr>
        <w:t>__</w:t>
      </w:r>
    </w:p>
    <w:p w14:paraId="1F744A72" w14:textId="43217B07" w:rsidR="00D37863" w:rsidRPr="00D922FF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lang w:val="en-GB"/>
        </w:rPr>
      </w:pPr>
      <w:r w:rsidRPr="00D922FF">
        <w:rPr>
          <w:szCs w:val="20"/>
          <w:lang w:val="en-GB"/>
        </w:rPr>
        <w:t>Ort, Datum</w:t>
      </w:r>
      <w:r w:rsidR="00D922FF" w:rsidRPr="00D922FF">
        <w:rPr>
          <w:szCs w:val="20"/>
          <w:lang w:val="en-GB"/>
        </w:rPr>
        <w:t xml:space="preserve"> | place, date | Lieu, date</w:t>
      </w:r>
      <w:r w:rsidRPr="00D922FF">
        <w:rPr>
          <w:szCs w:val="20"/>
          <w:lang w:val="en-GB"/>
        </w:rPr>
        <w:tab/>
      </w:r>
      <w:r w:rsidRPr="00D922FF">
        <w:rPr>
          <w:szCs w:val="20"/>
          <w:lang w:val="en-GB"/>
        </w:rPr>
        <w:tab/>
      </w:r>
      <w:r w:rsidR="004A3327" w:rsidRPr="00D922FF">
        <w:rPr>
          <w:szCs w:val="20"/>
          <w:lang w:val="en-GB"/>
        </w:rPr>
        <w:t xml:space="preserve">    </w:t>
      </w:r>
      <w:r w:rsidRPr="00D922FF">
        <w:rPr>
          <w:szCs w:val="20"/>
          <w:lang w:val="en-GB"/>
        </w:rPr>
        <w:t>Ort, Datum</w:t>
      </w:r>
      <w:r w:rsidR="00D922FF" w:rsidRPr="00D922FF">
        <w:rPr>
          <w:szCs w:val="20"/>
          <w:lang w:val="en-GB"/>
        </w:rPr>
        <w:t xml:space="preserve"> </w:t>
      </w:r>
      <w:r w:rsidR="00D922FF">
        <w:rPr>
          <w:szCs w:val="20"/>
          <w:lang w:val="en-GB"/>
        </w:rPr>
        <w:t xml:space="preserve">| </w:t>
      </w:r>
      <w:r w:rsidR="00D922FF" w:rsidRPr="00D922FF">
        <w:rPr>
          <w:szCs w:val="20"/>
          <w:lang w:val="en-GB"/>
        </w:rPr>
        <w:t>place, date | Lieu, date</w:t>
      </w:r>
    </w:p>
    <w:p w14:paraId="4B58C99C" w14:textId="025373BC" w:rsidR="00D37863" w:rsidRPr="00D922FF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lang w:val="en-GB"/>
        </w:rPr>
      </w:pPr>
    </w:p>
    <w:p w14:paraId="668F252F" w14:textId="0039979A" w:rsidR="00D37863" w:rsidRPr="00D37863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u w:val="single"/>
        </w:rPr>
      </w:pPr>
      <w:r w:rsidRPr="00D922FF">
        <w:rPr>
          <w:szCs w:val="20"/>
          <w:u w:val="single"/>
          <w:lang w:val="en-GB"/>
        </w:rPr>
        <w:tab/>
      </w:r>
      <w:r w:rsidR="004A3327">
        <w:rPr>
          <w:szCs w:val="20"/>
          <w:u w:val="single"/>
        </w:rPr>
        <w:t>_</w:t>
      </w:r>
      <w:r w:rsidRPr="00D37863">
        <w:rPr>
          <w:szCs w:val="20"/>
        </w:rPr>
        <w:tab/>
      </w:r>
      <w:r w:rsidR="004A3327">
        <w:rPr>
          <w:szCs w:val="20"/>
        </w:rPr>
        <w:t xml:space="preserve">    </w:t>
      </w:r>
      <w:r w:rsidRPr="00D37863">
        <w:rPr>
          <w:szCs w:val="20"/>
          <w:u w:val="single"/>
        </w:rPr>
        <w:tab/>
      </w:r>
      <w:r w:rsidR="004A3327">
        <w:rPr>
          <w:szCs w:val="20"/>
          <w:u w:val="single"/>
        </w:rPr>
        <w:t>___</w:t>
      </w:r>
    </w:p>
    <w:p w14:paraId="2EA971C8" w14:textId="2E13179B" w:rsidR="00D37863" w:rsidRDefault="00D37863" w:rsidP="003C2C9F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</w:rPr>
      </w:pPr>
      <w:r w:rsidRPr="00D37863">
        <w:rPr>
          <w:szCs w:val="20"/>
        </w:rPr>
        <w:t>Unterschrift der</w:t>
      </w:r>
      <w:r w:rsidR="00FC18DD">
        <w:rPr>
          <w:szCs w:val="20"/>
        </w:rPr>
        <w:t>*des</w:t>
      </w:r>
      <w:r w:rsidRPr="00D37863">
        <w:rPr>
          <w:szCs w:val="20"/>
        </w:rPr>
        <w:t xml:space="preserve"> Erziehungs-/Sorgeberechtigten</w:t>
      </w:r>
      <w:r w:rsidR="00174B74">
        <w:rPr>
          <w:szCs w:val="20"/>
        </w:rPr>
        <w:t xml:space="preserve">    </w:t>
      </w:r>
      <w:r w:rsidR="004A3327">
        <w:rPr>
          <w:szCs w:val="20"/>
        </w:rPr>
        <w:t xml:space="preserve"> </w:t>
      </w:r>
      <w:r w:rsidR="004A3327" w:rsidRPr="00D37863">
        <w:rPr>
          <w:szCs w:val="20"/>
        </w:rPr>
        <w:t>Unterschrift de</w:t>
      </w:r>
      <w:r w:rsidR="004A3327">
        <w:rPr>
          <w:szCs w:val="20"/>
        </w:rPr>
        <w:t>r*des</w:t>
      </w:r>
      <w:r w:rsidR="004A3327" w:rsidRPr="00D37863">
        <w:rPr>
          <w:szCs w:val="20"/>
        </w:rPr>
        <w:t xml:space="preserve"> Erziehungs-/Sorgeberechtigten</w:t>
      </w:r>
      <w:r w:rsidRPr="00D37863">
        <w:rPr>
          <w:szCs w:val="20"/>
        </w:rPr>
        <w:tab/>
      </w:r>
      <w:r w:rsidR="00FC18DD">
        <w:rPr>
          <w:szCs w:val="20"/>
        </w:rPr>
        <w:t xml:space="preserve">      </w:t>
      </w:r>
    </w:p>
    <w:p w14:paraId="2D7D6A0E" w14:textId="7BC26CEF" w:rsidR="00460F46" w:rsidRPr="004D2A62" w:rsidRDefault="00460F46" w:rsidP="003C2C9F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 w:val="11"/>
          <w:szCs w:val="11"/>
          <w:lang w:val="en-US"/>
        </w:rPr>
      </w:pPr>
      <w:r w:rsidRPr="004D2A62">
        <w:rPr>
          <w:sz w:val="11"/>
          <w:szCs w:val="11"/>
          <w:lang w:val="en-US"/>
        </w:rPr>
        <w:t>Signature of a parent/ legal guardian</w:t>
      </w:r>
      <w:r w:rsidRPr="004D2A62">
        <w:rPr>
          <w:sz w:val="11"/>
          <w:szCs w:val="11"/>
          <w:lang w:val="en-US"/>
        </w:rPr>
        <w:tab/>
      </w:r>
      <w:r w:rsidRPr="004D2A62">
        <w:rPr>
          <w:sz w:val="11"/>
          <w:szCs w:val="11"/>
          <w:lang w:val="en-US"/>
        </w:rPr>
        <w:tab/>
        <w:t xml:space="preserve">  </w:t>
      </w:r>
      <w:r w:rsidR="004D2A62">
        <w:rPr>
          <w:sz w:val="11"/>
          <w:szCs w:val="11"/>
          <w:lang w:val="en-US"/>
        </w:rPr>
        <w:t xml:space="preserve">   </w:t>
      </w:r>
      <w:r w:rsidRPr="004D2A62">
        <w:rPr>
          <w:sz w:val="11"/>
          <w:szCs w:val="11"/>
          <w:lang w:val="en-US"/>
        </w:rPr>
        <w:t xml:space="preserve">  Signature of a parent/ legal guardian</w:t>
      </w:r>
    </w:p>
    <w:p w14:paraId="648C4CDF" w14:textId="02EF3BD4" w:rsidR="00ED44FD" w:rsidRPr="004D2A62" w:rsidRDefault="00794BA4" w:rsidP="003C2C9F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 w:val="11"/>
          <w:szCs w:val="11"/>
        </w:rPr>
      </w:pPr>
      <w:proofErr w:type="spellStart"/>
      <w:r w:rsidRPr="004D2A62">
        <w:rPr>
          <w:sz w:val="11"/>
          <w:szCs w:val="11"/>
        </w:rPr>
        <w:t>Signature</w:t>
      </w:r>
      <w:proofErr w:type="spellEnd"/>
      <w:r w:rsidRPr="004D2A62">
        <w:rPr>
          <w:sz w:val="11"/>
          <w:szCs w:val="11"/>
        </w:rPr>
        <w:t xml:space="preserve"> du/de la </w:t>
      </w:r>
      <w:proofErr w:type="spellStart"/>
      <w:r w:rsidRPr="004D2A62">
        <w:rPr>
          <w:sz w:val="11"/>
          <w:szCs w:val="11"/>
        </w:rPr>
        <w:t>représentant</w:t>
      </w:r>
      <w:proofErr w:type="spellEnd"/>
      <w:r w:rsidRPr="004D2A62">
        <w:rPr>
          <w:sz w:val="11"/>
          <w:szCs w:val="11"/>
        </w:rPr>
        <w:t xml:space="preserve">/e </w:t>
      </w:r>
      <w:proofErr w:type="spellStart"/>
      <w:r w:rsidRPr="004D2A62">
        <w:rPr>
          <w:sz w:val="11"/>
          <w:szCs w:val="11"/>
        </w:rPr>
        <w:t>légal</w:t>
      </w:r>
      <w:proofErr w:type="spellEnd"/>
      <w:r w:rsidRPr="004D2A62">
        <w:rPr>
          <w:sz w:val="11"/>
          <w:szCs w:val="11"/>
        </w:rPr>
        <w:t>/e</w:t>
      </w:r>
      <w:r w:rsidRPr="004D2A62">
        <w:rPr>
          <w:sz w:val="11"/>
          <w:szCs w:val="11"/>
        </w:rPr>
        <w:tab/>
      </w:r>
      <w:r w:rsidRPr="004D2A62">
        <w:rPr>
          <w:sz w:val="11"/>
          <w:szCs w:val="11"/>
        </w:rPr>
        <w:tab/>
        <w:t xml:space="preserve">    </w:t>
      </w:r>
      <w:r w:rsidR="004D2A62" w:rsidRPr="004D2A62">
        <w:rPr>
          <w:sz w:val="11"/>
          <w:szCs w:val="11"/>
        </w:rPr>
        <w:t xml:space="preserve"> </w:t>
      </w:r>
      <w:r w:rsidR="004D2A62">
        <w:rPr>
          <w:sz w:val="11"/>
          <w:szCs w:val="11"/>
        </w:rPr>
        <w:t xml:space="preserve">  </w:t>
      </w:r>
      <w:proofErr w:type="spellStart"/>
      <w:r w:rsidRPr="004D2A62">
        <w:rPr>
          <w:sz w:val="11"/>
          <w:szCs w:val="11"/>
        </w:rPr>
        <w:t>Signature</w:t>
      </w:r>
      <w:proofErr w:type="spellEnd"/>
      <w:r w:rsidRPr="004D2A62">
        <w:rPr>
          <w:sz w:val="11"/>
          <w:szCs w:val="11"/>
        </w:rPr>
        <w:t xml:space="preserve"> du/de la </w:t>
      </w:r>
      <w:proofErr w:type="spellStart"/>
      <w:r w:rsidRPr="004D2A62">
        <w:rPr>
          <w:sz w:val="11"/>
          <w:szCs w:val="11"/>
        </w:rPr>
        <w:t>représentant</w:t>
      </w:r>
      <w:proofErr w:type="spellEnd"/>
      <w:r w:rsidRPr="004D2A62">
        <w:rPr>
          <w:sz w:val="11"/>
          <w:szCs w:val="11"/>
        </w:rPr>
        <w:t xml:space="preserve">/e </w:t>
      </w:r>
      <w:proofErr w:type="spellStart"/>
      <w:r w:rsidRPr="004D2A62">
        <w:rPr>
          <w:sz w:val="11"/>
          <w:szCs w:val="11"/>
        </w:rPr>
        <w:t>légal</w:t>
      </w:r>
      <w:proofErr w:type="spellEnd"/>
      <w:r w:rsidRPr="004D2A62">
        <w:rPr>
          <w:sz w:val="11"/>
          <w:szCs w:val="11"/>
        </w:rPr>
        <w:t>/e</w:t>
      </w:r>
    </w:p>
    <w:sectPr w:rsidR="00ED44FD" w:rsidRPr="004D2A62" w:rsidSect="00ED44FD">
      <w:headerReference w:type="default" r:id="rId11"/>
      <w:footerReference w:type="default" r:id="rId12"/>
      <w:headerReference w:type="first" r:id="rId13"/>
      <w:pgSz w:w="11906" w:h="16838"/>
      <w:pgMar w:top="1832" w:right="1134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8FB9" w14:textId="77777777" w:rsidR="006870EA" w:rsidRDefault="006870EA" w:rsidP="00BA0872">
      <w:pPr>
        <w:spacing w:after="0" w:line="240" w:lineRule="auto"/>
      </w:pPr>
      <w:r>
        <w:separator/>
      </w:r>
    </w:p>
  </w:endnote>
  <w:endnote w:type="continuationSeparator" w:id="0">
    <w:p w14:paraId="707AFE52" w14:textId="77777777" w:rsidR="006870EA" w:rsidRDefault="006870EA" w:rsidP="00BA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o Light">
    <w:altName w:val="Cambria"/>
    <w:charset w:val="00"/>
    <w:family w:val="auto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menhausen">
    <w:altName w:val="Cambria"/>
    <w:charset w:val="00"/>
    <w:family w:val="auto"/>
    <w:pitch w:val="variable"/>
    <w:sig w:usb0="0000000F" w:usb1="00000000" w:usb2="00000000" w:usb3="00000000" w:csb0="00000093" w:csb1="00000000"/>
  </w:font>
  <w:font w:name="BdP AvantGard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01F0" w14:textId="2EF2D42D" w:rsidR="009219D4" w:rsidRDefault="009219D4" w:rsidP="00482F36">
    <w:pPr>
      <w:pStyle w:val="KeinLeerraum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1BACC" w14:textId="77777777" w:rsidR="006870EA" w:rsidRDefault="006870EA" w:rsidP="00BA0872">
      <w:pPr>
        <w:spacing w:after="0" w:line="240" w:lineRule="auto"/>
      </w:pPr>
      <w:r>
        <w:separator/>
      </w:r>
    </w:p>
  </w:footnote>
  <w:footnote w:type="continuationSeparator" w:id="0">
    <w:p w14:paraId="364F9E1D" w14:textId="77777777" w:rsidR="006870EA" w:rsidRDefault="006870EA" w:rsidP="00BA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84F5" w14:textId="547BEA7F" w:rsidR="009219D4" w:rsidRDefault="009219D4" w:rsidP="006A202F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380" w14:textId="624522D3" w:rsidR="009219D4" w:rsidRDefault="00ED44FD" w:rsidP="00EE320E">
    <w:pPr>
      <w:pStyle w:val="Kopfzeile"/>
      <w:tabs>
        <w:tab w:val="left" w:pos="5670"/>
        <w:tab w:val="left" w:pos="6946"/>
        <w:tab w:val="left" w:pos="8504"/>
      </w:tabs>
      <w:ind w:right="-1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68D7007" wp14:editId="16A1FDDC">
          <wp:simplePos x="0" y="0"/>
          <wp:positionH relativeFrom="margin">
            <wp:align>right</wp:align>
          </wp:positionH>
          <wp:positionV relativeFrom="paragraph">
            <wp:posOffset>94714</wp:posOffset>
          </wp:positionV>
          <wp:extent cx="1656640" cy="591838"/>
          <wp:effectExtent l="0" t="0" r="127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eszeichen_v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640" cy="591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E05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659AE"/>
    <w:multiLevelType w:val="hybridMultilevel"/>
    <w:tmpl w:val="B8BE01C2"/>
    <w:lvl w:ilvl="0" w:tplc="1FEE5F70">
      <w:numFmt w:val="bullet"/>
      <w:lvlText w:val="-"/>
      <w:lvlJc w:val="left"/>
      <w:pPr>
        <w:ind w:left="720" w:hanging="360"/>
      </w:pPr>
      <w:rPr>
        <w:rFonts w:ascii="Aleo Light" w:eastAsiaTheme="minorHAnsi" w:hAnsi="Ale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7E09"/>
    <w:multiLevelType w:val="hybridMultilevel"/>
    <w:tmpl w:val="87CAB558"/>
    <w:lvl w:ilvl="0" w:tplc="60701A18">
      <w:numFmt w:val="bullet"/>
      <w:lvlText w:val="-"/>
      <w:lvlJc w:val="left"/>
      <w:pPr>
        <w:ind w:left="720" w:hanging="360"/>
      </w:pPr>
      <w:rPr>
        <w:rFonts w:ascii="Aleo Light" w:eastAsiaTheme="minorHAnsi" w:hAnsi="Ale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EC6"/>
    <w:multiLevelType w:val="hybridMultilevel"/>
    <w:tmpl w:val="EFD0A3E4"/>
    <w:lvl w:ilvl="0" w:tplc="BF0247B8">
      <w:numFmt w:val="bullet"/>
      <w:lvlText w:val="-"/>
      <w:lvlJc w:val="left"/>
      <w:pPr>
        <w:ind w:left="720" w:hanging="360"/>
      </w:pPr>
      <w:rPr>
        <w:rFonts w:ascii="Aleo Light" w:eastAsiaTheme="minorHAnsi" w:hAnsi="Ale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hideSpellingError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72"/>
    <w:rsid w:val="00047FC6"/>
    <w:rsid w:val="00052E7E"/>
    <w:rsid w:val="000625AD"/>
    <w:rsid w:val="00065A6A"/>
    <w:rsid w:val="0007320E"/>
    <w:rsid w:val="00076693"/>
    <w:rsid w:val="00080333"/>
    <w:rsid w:val="000B07F4"/>
    <w:rsid w:val="000B1D23"/>
    <w:rsid w:val="000C3E3C"/>
    <w:rsid w:val="000D0461"/>
    <w:rsid w:val="000D4D53"/>
    <w:rsid w:val="000F11C7"/>
    <w:rsid w:val="000F62DA"/>
    <w:rsid w:val="000F652C"/>
    <w:rsid w:val="000F7576"/>
    <w:rsid w:val="00103207"/>
    <w:rsid w:val="0011191C"/>
    <w:rsid w:val="001150CE"/>
    <w:rsid w:val="00137CD5"/>
    <w:rsid w:val="00145860"/>
    <w:rsid w:val="00145D33"/>
    <w:rsid w:val="00153D31"/>
    <w:rsid w:val="00162E3F"/>
    <w:rsid w:val="00174B74"/>
    <w:rsid w:val="00180D7B"/>
    <w:rsid w:val="00194B52"/>
    <w:rsid w:val="001A437C"/>
    <w:rsid w:val="001A44EB"/>
    <w:rsid w:val="001C255D"/>
    <w:rsid w:val="001D4CE4"/>
    <w:rsid w:val="001E05C5"/>
    <w:rsid w:val="00200DEF"/>
    <w:rsid w:val="00206841"/>
    <w:rsid w:val="00212E8F"/>
    <w:rsid w:val="00231F9E"/>
    <w:rsid w:val="00242C90"/>
    <w:rsid w:val="00251682"/>
    <w:rsid w:val="002538A3"/>
    <w:rsid w:val="002574B4"/>
    <w:rsid w:val="00265696"/>
    <w:rsid w:val="002708C4"/>
    <w:rsid w:val="00284BD1"/>
    <w:rsid w:val="00286439"/>
    <w:rsid w:val="00287E7D"/>
    <w:rsid w:val="002A5CD4"/>
    <w:rsid w:val="002B6E72"/>
    <w:rsid w:val="002C2A28"/>
    <w:rsid w:val="002E7604"/>
    <w:rsid w:val="002E7BC4"/>
    <w:rsid w:val="002F4302"/>
    <w:rsid w:val="00304E90"/>
    <w:rsid w:val="00306496"/>
    <w:rsid w:val="00313D67"/>
    <w:rsid w:val="003157D4"/>
    <w:rsid w:val="00345DB8"/>
    <w:rsid w:val="0035143B"/>
    <w:rsid w:val="003726D1"/>
    <w:rsid w:val="0037749D"/>
    <w:rsid w:val="003813BF"/>
    <w:rsid w:val="0039519D"/>
    <w:rsid w:val="003A25F6"/>
    <w:rsid w:val="003A599B"/>
    <w:rsid w:val="003A6EC1"/>
    <w:rsid w:val="003B5D42"/>
    <w:rsid w:val="003B7DDF"/>
    <w:rsid w:val="003C2C9F"/>
    <w:rsid w:val="003C6EAD"/>
    <w:rsid w:val="003D31D7"/>
    <w:rsid w:val="003D4A03"/>
    <w:rsid w:val="00407D2B"/>
    <w:rsid w:val="0041531B"/>
    <w:rsid w:val="00416318"/>
    <w:rsid w:val="004207C7"/>
    <w:rsid w:val="00422AC9"/>
    <w:rsid w:val="00446D08"/>
    <w:rsid w:val="00447606"/>
    <w:rsid w:val="00456AEC"/>
    <w:rsid w:val="00460F46"/>
    <w:rsid w:val="00464536"/>
    <w:rsid w:val="0046749D"/>
    <w:rsid w:val="00476B1D"/>
    <w:rsid w:val="00482F36"/>
    <w:rsid w:val="0048328A"/>
    <w:rsid w:val="004963F3"/>
    <w:rsid w:val="004A3327"/>
    <w:rsid w:val="004B3B6E"/>
    <w:rsid w:val="004B65A0"/>
    <w:rsid w:val="004C484F"/>
    <w:rsid w:val="004C79EE"/>
    <w:rsid w:val="004D2A62"/>
    <w:rsid w:val="004E384C"/>
    <w:rsid w:val="004F07A2"/>
    <w:rsid w:val="005032E6"/>
    <w:rsid w:val="00515570"/>
    <w:rsid w:val="005271A7"/>
    <w:rsid w:val="005912CB"/>
    <w:rsid w:val="00597DA6"/>
    <w:rsid w:val="005A2287"/>
    <w:rsid w:val="005D5AA8"/>
    <w:rsid w:val="005D7CF8"/>
    <w:rsid w:val="00602295"/>
    <w:rsid w:val="00604A04"/>
    <w:rsid w:val="00635711"/>
    <w:rsid w:val="0064278D"/>
    <w:rsid w:val="00651985"/>
    <w:rsid w:val="00666E72"/>
    <w:rsid w:val="006870EA"/>
    <w:rsid w:val="0069661F"/>
    <w:rsid w:val="006A202F"/>
    <w:rsid w:val="006A2109"/>
    <w:rsid w:val="006D53CC"/>
    <w:rsid w:val="006E28DC"/>
    <w:rsid w:val="006F31EF"/>
    <w:rsid w:val="00701269"/>
    <w:rsid w:val="0070639C"/>
    <w:rsid w:val="0072053C"/>
    <w:rsid w:val="00723A6A"/>
    <w:rsid w:val="00742705"/>
    <w:rsid w:val="007469CA"/>
    <w:rsid w:val="007518C9"/>
    <w:rsid w:val="007742E6"/>
    <w:rsid w:val="00787526"/>
    <w:rsid w:val="00793A7F"/>
    <w:rsid w:val="00794BA4"/>
    <w:rsid w:val="007A049D"/>
    <w:rsid w:val="007D16BE"/>
    <w:rsid w:val="007D5081"/>
    <w:rsid w:val="007E1F9D"/>
    <w:rsid w:val="00821FA9"/>
    <w:rsid w:val="008375F4"/>
    <w:rsid w:val="00851825"/>
    <w:rsid w:val="0087169C"/>
    <w:rsid w:val="00895207"/>
    <w:rsid w:val="008C4BE2"/>
    <w:rsid w:val="008D4802"/>
    <w:rsid w:val="008E37B9"/>
    <w:rsid w:val="008E6915"/>
    <w:rsid w:val="008E7D8D"/>
    <w:rsid w:val="008F5E6F"/>
    <w:rsid w:val="008F698F"/>
    <w:rsid w:val="00906A55"/>
    <w:rsid w:val="009219D4"/>
    <w:rsid w:val="00921B37"/>
    <w:rsid w:val="009442A5"/>
    <w:rsid w:val="009514A0"/>
    <w:rsid w:val="009531BA"/>
    <w:rsid w:val="009813F6"/>
    <w:rsid w:val="00984CC2"/>
    <w:rsid w:val="0099129C"/>
    <w:rsid w:val="009C54CB"/>
    <w:rsid w:val="009D1511"/>
    <w:rsid w:val="009D23F3"/>
    <w:rsid w:val="009D26A5"/>
    <w:rsid w:val="009D27DA"/>
    <w:rsid w:val="009D4045"/>
    <w:rsid w:val="009D42EA"/>
    <w:rsid w:val="009D636C"/>
    <w:rsid w:val="00A77CB0"/>
    <w:rsid w:val="00A91240"/>
    <w:rsid w:val="00A94B78"/>
    <w:rsid w:val="00A97F3D"/>
    <w:rsid w:val="00AE14C8"/>
    <w:rsid w:val="00AE6240"/>
    <w:rsid w:val="00AE7E60"/>
    <w:rsid w:val="00AF1E32"/>
    <w:rsid w:val="00AF3F09"/>
    <w:rsid w:val="00AF522E"/>
    <w:rsid w:val="00B07C31"/>
    <w:rsid w:val="00B201E5"/>
    <w:rsid w:val="00B26F87"/>
    <w:rsid w:val="00B27169"/>
    <w:rsid w:val="00B56983"/>
    <w:rsid w:val="00B61106"/>
    <w:rsid w:val="00B8708D"/>
    <w:rsid w:val="00BA0872"/>
    <w:rsid w:val="00BA38C3"/>
    <w:rsid w:val="00BB58BD"/>
    <w:rsid w:val="00BC3740"/>
    <w:rsid w:val="00BC44BB"/>
    <w:rsid w:val="00BF33F9"/>
    <w:rsid w:val="00C12761"/>
    <w:rsid w:val="00C2270D"/>
    <w:rsid w:val="00C22DB5"/>
    <w:rsid w:val="00C47328"/>
    <w:rsid w:val="00C53B61"/>
    <w:rsid w:val="00C7292A"/>
    <w:rsid w:val="00C84E2E"/>
    <w:rsid w:val="00C95309"/>
    <w:rsid w:val="00C95662"/>
    <w:rsid w:val="00CF00AB"/>
    <w:rsid w:val="00D21DD3"/>
    <w:rsid w:val="00D37863"/>
    <w:rsid w:val="00D41C34"/>
    <w:rsid w:val="00D53AB6"/>
    <w:rsid w:val="00D7100B"/>
    <w:rsid w:val="00D922FF"/>
    <w:rsid w:val="00DA4ACA"/>
    <w:rsid w:val="00DC4E05"/>
    <w:rsid w:val="00DD1913"/>
    <w:rsid w:val="00DD79EE"/>
    <w:rsid w:val="00DE6766"/>
    <w:rsid w:val="00DF0B7C"/>
    <w:rsid w:val="00DF763F"/>
    <w:rsid w:val="00E10CED"/>
    <w:rsid w:val="00E27B8D"/>
    <w:rsid w:val="00E4733F"/>
    <w:rsid w:val="00E64879"/>
    <w:rsid w:val="00E71DA9"/>
    <w:rsid w:val="00E75B84"/>
    <w:rsid w:val="00E760FB"/>
    <w:rsid w:val="00E92630"/>
    <w:rsid w:val="00E95B48"/>
    <w:rsid w:val="00E97B36"/>
    <w:rsid w:val="00EA1D2F"/>
    <w:rsid w:val="00EB389D"/>
    <w:rsid w:val="00ED44FD"/>
    <w:rsid w:val="00EE320E"/>
    <w:rsid w:val="00F02A7D"/>
    <w:rsid w:val="00F4558A"/>
    <w:rsid w:val="00F47A78"/>
    <w:rsid w:val="00F94E7F"/>
    <w:rsid w:val="00F971D1"/>
    <w:rsid w:val="00FB171E"/>
    <w:rsid w:val="00FB4EC8"/>
    <w:rsid w:val="00FC18DD"/>
    <w:rsid w:val="00FC23A7"/>
    <w:rsid w:val="00FC3D9D"/>
    <w:rsid w:val="00FC4B73"/>
    <w:rsid w:val="00FD446E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F5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E1F9D"/>
    <w:pPr>
      <w:spacing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2"/>
  </w:style>
  <w:style w:type="paragraph" w:styleId="Fuzeile">
    <w:name w:val="footer"/>
    <w:basedOn w:val="Standard"/>
    <w:link w:val="FuzeileZchn"/>
    <w:uiPriority w:val="99"/>
    <w:unhideWhenUsed/>
    <w:rsid w:val="00C7292A"/>
    <w:pPr>
      <w:tabs>
        <w:tab w:val="center" w:pos="4536"/>
        <w:tab w:val="right" w:pos="9072"/>
      </w:tabs>
      <w:spacing w:after="0" w:line="240" w:lineRule="auto"/>
    </w:pPr>
    <w:rPr>
      <w:rFonts w:ascii="Immenhausen" w:hAnsi="Immenhausen"/>
      <w:color w:val="1B479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7292A"/>
    <w:rPr>
      <w:rFonts w:ascii="Immenhausen" w:hAnsi="Immenhausen"/>
      <w:color w:val="1B4798"/>
      <w:sz w:val="14"/>
    </w:rPr>
  </w:style>
  <w:style w:type="table" w:styleId="Tabellenraster">
    <w:name w:val="Table Grid"/>
    <w:basedOn w:val="NormaleTabelle"/>
    <w:uiPriority w:val="59"/>
    <w:rsid w:val="00BA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D53CC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53CC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customStyle="1" w:styleId="Absenderblock">
    <w:name w:val="Absenderblock"/>
    <w:basedOn w:val="Standard"/>
    <w:qFormat/>
    <w:rsid w:val="00793A7F"/>
    <w:pPr>
      <w:framePr w:hSpace="141" w:wrap="around" w:vAnchor="text" w:hAnchor="margin" w:y="25"/>
      <w:spacing w:after="0" w:line="240" w:lineRule="auto"/>
    </w:pPr>
    <w:rPr>
      <w:rFonts w:ascii="Immenhausen" w:hAnsi="Immenhausen"/>
      <w:color w:val="000000" w:themeColor="text1"/>
      <w:sz w:val="14"/>
    </w:rPr>
  </w:style>
  <w:style w:type="paragraph" w:styleId="KeinLeerraum">
    <w:name w:val="No Spacing"/>
    <w:uiPriority w:val="1"/>
    <w:qFormat/>
    <w:rsid w:val="00BA38C3"/>
    <w:pPr>
      <w:spacing w:after="0" w:line="240" w:lineRule="auto"/>
    </w:pPr>
    <w:rPr>
      <w:sz w:val="20"/>
    </w:rPr>
  </w:style>
  <w:style w:type="paragraph" w:customStyle="1" w:styleId="Werbeblock">
    <w:name w:val="Werbeblock"/>
    <w:basedOn w:val="Standard"/>
    <w:qFormat/>
    <w:rsid w:val="00793A7F"/>
    <w:pPr>
      <w:pBdr>
        <w:top w:val="single" w:sz="8" w:space="2" w:color="767171" w:themeColor="background2" w:themeShade="80"/>
        <w:bottom w:val="single" w:sz="8" w:space="2" w:color="767171" w:themeColor="background2" w:themeShade="80"/>
      </w:pBd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E72"/>
    <w:rPr>
      <w:rFonts w:asciiTheme="majorHAnsi" w:eastAsiaTheme="majorEastAsia" w:hAnsiTheme="majorHAnsi" w:cstheme="majorBidi"/>
      <w:sz w:val="32"/>
      <w:szCs w:val="32"/>
    </w:rPr>
  </w:style>
  <w:style w:type="paragraph" w:customStyle="1" w:styleId="Regionalleiste">
    <w:name w:val="Regionalleiste"/>
    <w:basedOn w:val="Standard"/>
    <w:qFormat/>
    <w:rsid w:val="00793A7F"/>
    <w:pPr>
      <w:framePr w:hSpace="141" w:wrap="around" w:vAnchor="text" w:hAnchor="margin" w:y="-224"/>
      <w:spacing w:after="120" w:line="240" w:lineRule="auto"/>
    </w:pPr>
    <w:rPr>
      <w:rFonts w:ascii="Immenhausen" w:hAnsi="Immenhausen"/>
      <w:color w:val="000000" w:themeColor="text1"/>
      <w:sz w:val="28"/>
    </w:rPr>
  </w:style>
  <w:style w:type="character" w:styleId="Hyperlink">
    <w:name w:val="Hyperlink"/>
    <w:basedOn w:val="Absatz-Standardschriftart"/>
    <w:uiPriority w:val="99"/>
    <w:unhideWhenUsed/>
    <w:rsid w:val="00DF0B7C"/>
    <w:rPr>
      <w:color w:val="0563C1" w:themeColor="hyperlink"/>
      <w:u w:val="single"/>
    </w:rPr>
  </w:style>
  <w:style w:type="paragraph" w:customStyle="1" w:styleId="Brieftext">
    <w:name w:val="Brieftext"/>
    <w:rsid w:val="004C79EE"/>
    <w:pPr>
      <w:spacing w:after="0" w:line="280" w:lineRule="atLeast"/>
    </w:pPr>
    <w:rPr>
      <w:rFonts w:ascii="BdP AvantGarde" w:eastAsia="Times New Roman" w:hAnsi="BdP AvantGarde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5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5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5A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62E3F"/>
    <w:pPr>
      <w:spacing w:after="0" w:line="240" w:lineRule="auto"/>
    </w:pPr>
    <w:rPr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2E3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D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ssenwiki.de/confluence/pages/viewpage.action?pageId=13130144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ssenwiki.de/confluence/pages/viewpage.action?pageId=131301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ssenwiki.de/confluence/pages/viewpage.action?pageId=13130144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3">
      <a:majorFont>
        <a:latin typeface="Aleo Light"/>
        <a:ea typeface=""/>
        <a:cs typeface=""/>
      </a:majorFont>
      <a:minorFont>
        <a:latin typeface="Ale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B12E-529C-F54D-A982-2841B6E5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2020-09-11T10:24:00Z</dcterms:created>
  <dcterms:modified xsi:type="dcterms:W3CDTF">2020-10-14T14:52:00Z</dcterms:modified>
</cp:coreProperties>
</file>